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1" w:rsidRPr="007128EE" w:rsidRDefault="00E90DD1" w:rsidP="00B77054">
      <w:pPr>
        <w:pStyle w:val="31"/>
        <w:shd w:val="clear" w:color="auto" w:fill="auto"/>
        <w:spacing w:after="0" w:line="240" w:lineRule="auto"/>
        <w:ind w:left="20"/>
        <w:jc w:val="center"/>
        <w:rPr>
          <w:sz w:val="24"/>
          <w:szCs w:val="28"/>
        </w:rPr>
      </w:pPr>
      <w:r w:rsidRPr="007128EE">
        <w:rPr>
          <w:rStyle w:val="31pt"/>
          <w:b/>
          <w:color w:val="000000"/>
          <w:sz w:val="24"/>
          <w:szCs w:val="28"/>
        </w:rPr>
        <w:t>КОНТРАКТ</w:t>
      </w:r>
    </w:p>
    <w:p w:rsidR="00E90DD1" w:rsidRPr="007128EE" w:rsidRDefault="00E90DD1" w:rsidP="00B77054">
      <w:pPr>
        <w:pStyle w:val="21"/>
        <w:shd w:val="clear" w:color="auto" w:fill="auto"/>
        <w:spacing w:before="0" w:after="0" w:line="240" w:lineRule="auto"/>
        <w:ind w:left="20"/>
        <w:rPr>
          <w:rStyle w:val="20"/>
          <w:color w:val="000000"/>
          <w:szCs w:val="28"/>
        </w:rPr>
      </w:pPr>
      <w:r w:rsidRPr="007128EE">
        <w:rPr>
          <w:rStyle w:val="20"/>
          <w:color w:val="000000"/>
          <w:szCs w:val="28"/>
        </w:rPr>
        <w:t>нанимателя с работником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527"/>
        <w:gridCol w:w="421"/>
        <w:gridCol w:w="1233"/>
        <w:gridCol w:w="5403"/>
        <w:gridCol w:w="1497"/>
      </w:tblGrid>
      <w:tr w:rsidR="00B77054" w:rsidRPr="007128EE" w:rsidTr="00687C62">
        <w:tc>
          <w:tcPr>
            <w:tcW w:w="337" w:type="dxa"/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1" w:type="dxa"/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77054" w:rsidRPr="007128EE" w:rsidRDefault="00B77054" w:rsidP="00060FA4">
            <w:pPr>
              <w:tabs>
                <w:tab w:val="left" w:pos="620"/>
                <w:tab w:val="center" w:pos="769"/>
              </w:tabs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03" w:type="dxa"/>
          </w:tcPr>
          <w:p w:rsidR="00B77054" w:rsidRPr="007128EE" w:rsidRDefault="009C1CDA" w:rsidP="00D85758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     </w:t>
            </w:r>
            <w:bookmarkStart w:id="0" w:name="_GoBack"/>
            <w:bookmarkEnd w:id="0"/>
            <w:r w:rsidR="00B77054" w:rsidRPr="007128E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1497" w:type="dxa"/>
          </w:tcPr>
          <w:p w:rsidR="00B77054" w:rsidRPr="001A6B27" w:rsidRDefault="001A6B27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Минск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</w:p>
    <w:p w:rsidR="00B77054" w:rsidRPr="007128EE" w:rsidRDefault="00B77054" w:rsidP="00B77054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w w:val="101"/>
          <w:szCs w:val="28"/>
        </w:rPr>
      </w:pPr>
      <w:r w:rsidRPr="007128EE">
        <w:rPr>
          <w:rFonts w:ascii="Times New Roman" w:hAnsi="Times New Roman" w:cs="Times New Roman"/>
          <w:w w:val="101"/>
          <w:szCs w:val="28"/>
        </w:rPr>
        <w:t xml:space="preserve">Учреждение образования «Белорусский государственный университет информатики и радиоэлектроники» в лице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4"/>
      </w:tblGrid>
      <w:tr w:rsidR="00B77054" w:rsidRPr="00612A2A" w:rsidTr="00B108CE">
        <w:tc>
          <w:tcPr>
            <w:tcW w:w="10298" w:type="dxa"/>
            <w:tcBorders>
              <w:bottom w:val="single" w:sz="4" w:space="0" w:color="auto"/>
            </w:tcBorders>
          </w:tcPr>
          <w:p w:rsidR="00B77054" w:rsidRPr="00612A2A" w:rsidRDefault="00687C62" w:rsidP="00913284">
            <w:pPr>
              <w:ind w:right="1"/>
              <w:jc w:val="center"/>
              <w:rPr>
                <w:rFonts w:ascii="Times New Roman" w:hAnsi="Times New Roman" w:cs="Times New Roman"/>
                <w:w w:val="101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Cs w:val="28"/>
              </w:rPr>
              <w:t>ректора</w:t>
            </w:r>
            <w:r w:rsidR="00EE726D">
              <w:rPr>
                <w:rFonts w:ascii="Times New Roman" w:hAnsi="Times New Roman" w:cs="Times New Roman"/>
                <w:w w:val="101"/>
                <w:szCs w:val="28"/>
              </w:rPr>
              <w:t xml:space="preserve"> </w:t>
            </w:r>
            <w:proofErr w:type="spellStart"/>
            <w:r w:rsidR="00913284">
              <w:rPr>
                <w:rFonts w:ascii="Times New Roman" w:hAnsi="Times New Roman" w:cs="Times New Roman"/>
                <w:w w:val="101"/>
                <w:szCs w:val="28"/>
              </w:rPr>
              <w:t>Богуша</w:t>
            </w:r>
            <w:proofErr w:type="spellEnd"/>
            <w:r w:rsidR="00913284">
              <w:rPr>
                <w:rFonts w:ascii="Times New Roman" w:hAnsi="Times New Roman" w:cs="Times New Roman"/>
                <w:w w:val="101"/>
                <w:szCs w:val="28"/>
              </w:rPr>
              <w:t xml:space="preserve"> Вадима Анатольевича</w:t>
            </w:r>
          </w:p>
        </w:tc>
      </w:tr>
      <w:tr w:rsidR="00B77054" w:rsidRPr="00F17B4B" w:rsidTr="00B108CE">
        <w:tc>
          <w:tcPr>
            <w:tcW w:w="10298" w:type="dxa"/>
            <w:tcBorders>
              <w:top w:val="single" w:sz="4" w:space="0" w:color="auto"/>
            </w:tcBorders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w w:val="101"/>
                <w:sz w:val="20"/>
                <w:szCs w:val="20"/>
              </w:rPr>
              <w:t>(фамилия, собственное имя, отчество (если таковое имеется), должность)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w w:val="101"/>
          <w:szCs w:val="28"/>
        </w:rPr>
      </w:pPr>
      <w:r w:rsidRPr="007128EE">
        <w:rPr>
          <w:rFonts w:ascii="Times New Roman" w:hAnsi="Times New Roman" w:cs="Times New Roman"/>
          <w:w w:val="101"/>
          <w:szCs w:val="28"/>
        </w:rPr>
        <w:t xml:space="preserve">(далее </w:t>
      </w:r>
      <w:r w:rsidR="00F17B4B">
        <w:rPr>
          <w:rFonts w:ascii="Times New Roman" w:hAnsi="Times New Roman" w:cs="Times New Roman"/>
          <w:w w:val="101"/>
          <w:szCs w:val="28"/>
        </w:rPr>
        <w:t>именуемый</w:t>
      </w:r>
      <w:r w:rsidRPr="007128EE">
        <w:rPr>
          <w:rFonts w:ascii="Times New Roman" w:hAnsi="Times New Roman" w:cs="Times New Roman"/>
          <w:w w:val="101"/>
          <w:szCs w:val="28"/>
        </w:rPr>
        <w:t xml:space="preserve"> Нанимател</w:t>
      </w:r>
      <w:r w:rsidR="00F17B4B">
        <w:rPr>
          <w:rFonts w:ascii="Times New Roman" w:hAnsi="Times New Roman" w:cs="Times New Roman"/>
          <w:w w:val="101"/>
          <w:szCs w:val="28"/>
        </w:rPr>
        <w:t>ем</w:t>
      </w:r>
      <w:r w:rsidRPr="007128EE">
        <w:rPr>
          <w:rFonts w:ascii="Times New Roman" w:hAnsi="Times New Roman" w:cs="Times New Roman"/>
          <w:w w:val="101"/>
          <w:szCs w:val="28"/>
        </w:rPr>
        <w:t>), действующего на основании Устава университета,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B77054" w:rsidRPr="007128EE" w:rsidTr="00B77054">
        <w:tc>
          <w:tcPr>
            <w:tcW w:w="1809" w:type="dxa"/>
          </w:tcPr>
          <w:p w:rsidR="00B77054" w:rsidRPr="007128EE" w:rsidRDefault="00B77054" w:rsidP="00B77054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w w:val="101"/>
                <w:szCs w:val="28"/>
              </w:rPr>
            </w:pPr>
            <w:r w:rsidRPr="007128EE">
              <w:rPr>
                <w:rFonts w:ascii="Times New Roman" w:hAnsi="Times New Roman" w:cs="Times New Roman"/>
                <w:w w:val="101"/>
                <w:szCs w:val="28"/>
              </w:rPr>
              <w:t xml:space="preserve">и гражданин 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77054" w:rsidRPr="00FB6BCD" w:rsidRDefault="00B77054" w:rsidP="00191586">
            <w:pPr>
              <w:ind w:right="1"/>
              <w:rPr>
                <w:rFonts w:ascii="Times New Roman" w:hAnsi="Times New Roman" w:cs="Times New Roman"/>
                <w:w w:val="101"/>
                <w:szCs w:val="28"/>
              </w:rPr>
            </w:pPr>
          </w:p>
        </w:tc>
      </w:tr>
      <w:tr w:rsidR="00B77054" w:rsidRPr="00F17B4B" w:rsidTr="00B77054">
        <w:tc>
          <w:tcPr>
            <w:tcW w:w="1809" w:type="dxa"/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w w:val="101"/>
                <w:sz w:val="20"/>
                <w:szCs w:val="20"/>
              </w:rPr>
              <w:t>(фамилия, собственное имя, отчество (если таковое имеется))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  <w:r w:rsidRPr="007128EE">
        <w:rPr>
          <w:rFonts w:ascii="Times New Roman" w:hAnsi="Times New Roman" w:cs="Times New Roman"/>
          <w:szCs w:val="28"/>
        </w:rPr>
        <w:t xml:space="preserve">(далее </w:t>
      </w:r>
      <w:r w:rsidR="00F17B4B">
        <w:rPr>
          <w:rFonts w:ascii="Times New Roman" w:hAnsi="Times New Roman" w:cs="Times New Roman"/>
          <w:szCs w:val="28"/>
        </w:rPr>
        <w:t>именуемый</w:t>
      </w:r>
      <w:r w:rsidRPr="007128EE">
        <w:rPr>
          <w:rFonts w:ascii="Times New Roman" w:hAnsi="Times New Roman" w:cs="Times New Roman"/>
          <w:szCs w:val="28"/>
        </w:rPr>
        <w:t xml:space="preserve"> Работник</w:t>
      </w:r>
      <w:r w:rsidR="00F17B4B">
        <w:rPr>
          <w:rFonts w:ascii="Times New Roman" w:hAnsi="Times New Roman" w:cs="Times New Roman"/>
          <w:szCs w:val="28"/>
        </w:rPr>
        <w:t>ом</w:t>
      </w:r>
      <w:r w:rsidRPr="007128EE">
        <w:rPr>
          <w:rFonts w:ascii="Times New Roman" w:hAnsi="Times New Roman" w:cs="Times New Roman"/>
          <w:szCs w:val="28"/>
        </w:rPr>
        <w:t xml:space="preserve">) </w:t>
      </w:r>
      <w:r w:rsidRPr="007128EE">
        <w:rPr>
          <w:rFonts w:ascii="Times New Roman" w:hAnsi="Times New Roman" w:cs="Times New Roman"/>
          <w:spacing w:val="-3"/>
          <w:szCs w:val="28"/>
        </w:rPr>
        <w:t xml:space="preserve">заключили настоящий контракт о нижеследующем: </w:t>
      </w:r>
    </w:p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  <w:r w:rsidRPr="007128EE">
        <w:rPr>
          <w:rFonts w:ascii="Times New Roman" w:hAnsi="Times New Roman" w:cs="Times New Roman"/>
          <w:spacing w:val="-3"/>
          <w:szCs w:val="28"/>
        </w:rPr>
        <w:t xml:space="preserve">            </w:t>
      </w:r>
      <w:r w:rsidR="00F17B4B">
        <w:rPr>
          <w:rFonts w:ascii="Times New Roman" w:hAnsi="Times New Roman" w:cs="Times New Roman"/>
          <w:spacing w:val="-3"/>
          <w:szCs w:val="28"/>
        </w:rPr>
        <w:t>1</w:t>
      </w:r>
      <w:r w:rsidRPr="007128EE">
        <w:rPr>
          <w:rFonts w:ascii="Times New Roman" w:hAnsi="Times New Roman" w:cs="Times New Roman"/>
          <w:spacing w:val="-3"/>
          <w:szCs w:val="28"/>
        </w:rPr>
        <w:t xml:space="preserve">. </w:t>
      </w:r>
      <w:r w:rsidRPr="007128EE">
        <w:rPr>
          <w:rFonts w:ascii="Times New Roman" w:hAnsi="Times New Roman" w:cs="Times New Roman"/>
          <w:szCs w:val="28"/>
        </w:rPr>
        <w:t xml:space="preserve">Наниматель </w:t>
      </w:r>
      <w:r w:rsidRPr="00532320">
        <w:rPr>
          <w:rFonts w:ascii="Times New Roman" w:hAnsi="Times New Roman" w:cs="Times New Roman"/>
          <w:szCs w:val="28"/>
          <w:u w:val="single"/>
        </w:rPr>
        <w:t>принимает</w:t>
      </w:r>
      <w:r w:rsidRPr="00F17B4B">
        <w:rPr>
          <w:rFonts w:ascii="Times New Roman" w:hAnsi="Times New Roman" w:cs="Times New Roman"/>
          <w:szCs w:val="28"/>
        </w:rPr>
        <w:t xml:space="preserve"> </w:t>
      </w:r>
      <w:r w:rsidRPr="007128EE">
        <w:rPr>
          <w:rFonts w:ascii="Times New Roman" w:hAnsi="Times New Roman" w:cs="Times New Roman"/>
          <w:szCs w:val="28"/>
        </w:rPr>
        <w:t>(</w:t>
      </w:r>
      <w:r w:rsidRPr="00EE726D">
        <w:rPr>
          <w:rFonts w:ascii="Times New Roman" w:hAnsi="Times New Roman" w:cs="Times New Roman"/>
          <w:szCs w:val="28"/>
        </w:rPr>
        <w:t>назначает</w:t>
      </w:r>
      <w:r w:rsidRPr="007128EE">
        <w:rPr>
          <w:rFonts w:ascii="Times New Roman" w:hAnsi="Times New Roman" w:cs="Times New Roman"/>
          <w:szCs w:val="28"/>
        </w:rPr>
        <w:t xml:space="preserve">, </w:t>
      </w:r>
      <w:r w:rsidRPr="00532320">
        <w:rPr>
          <w:rFonts w:ascii="Times New Roman" w:hAnsi="Times New Roman" w:cs="Times New Roman"/>
          <w:szCs w:val="28"/>
        </w:rPr>
        <w:t>заключает</w:t>
      </w:r>
      <w:r w:rsidR="00F17B4B">
        <w:rPr>
          <w:rFonts w:ascii="Times New Roman" w:hAnsi="Times New Roman" w:cs="Times New Roman"/>
          <w:szCs w:val="28"/>
        </w:rPr>
        <w:t>)</w:t>
      </w:r>
      <w:r w:rsidRPr="00AF2D64">
        <w:rPr>
          <w:rFonts w:ascii="Times New Roman" w:hAnsi="Times New Roman" w:cs="Times New Roman"/>
          <w:szCs w:val="28"/>
        </w:rPr>
        <w:t xml:space="preserve"> </w:t>
      </w:r>
      <w:r w:rsidR="00F17B4B">
        <w:rPr>
          <w:rFonts w:ascii="Times New Roman" w:hAnsi="Times New Roman" w:cs="Times New Roman"/>
          <w:szCs w:val="28"/>
        </w:rPr>
        <w:t xml:space="preserve">настоящий </w:t>
      </w:r>
      <w:r w:rsidRPr="00AF2D64">
        <w:rPr>
          <w:rFonts w:ascii="Times New Roman" w:hAnsi="Times New Roman" w:cs="Times New Roman"/>
          <w:szCs w:val="28"/>
        </w:rPr>
        <w:t>контракт с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3"/>
        <w:gridCol w:w="426"/>
        <w:gridCol w:w="451"/>
        <w:gridCol w:w="424"/>
        <w:gridCol w:w="6"/>
        <w:gridCol w:w="416"/>
        <w:gridCol w:w="8"/>
        <w:gridCol w:w="274"/>
        <w:gridCol w:w="9"/>
        <w:gridCol w:w="112"/>
        <w:gridCol w:w="440"/>
        <w:gridCol w:w="579"/>
        <w:gridCol w:w="254"/>
        <w:gridCol w:w="140"/>
        <w:gridCol w:w="253"/>
        <w:gridCol w:w="165"/>
        <w:gridCol w:w="236"/>
        <w:gridCol w:w="15"/>
        <w:gridCol w:w="297"/>
        <w:gridCol w:w="35"/>
        <w:gridCol w:w="247"/>
        <w:gridCol w:w="315"/>
        <w:gridCol w:w="244"/>
        <w:gridCol w:w="180"/>
        <w:gridCol w:w="242"/>
        <w:gridCol w:w="40"/>
        <w:gridCol w:w="241"/>
        <w:gridCol w:w="1175"/>
        <w:gridCol w:w="588"/>
        <w:gridCol w:w="451"/>
        <w:gridCol w:w="376"/>
        <w:gridCol w:w="11"/>
      </w:tblGrid>
      <w:tr w:rsidR="00B77054" w:rsidRPr="00B77054" w:rsidTr="00B77054">
        <w:trPr>
          <w:gridAfter w:val="1"/>
          <w:wAfter w:w="11" w:type="dxa"/>
          <w:trHeight w:val="93"/>
        </w:trPr>
        <w:tc>
          <w:tcPr>
            <w:tcW w:w="9889" w:type="dxa"/>
            <w:gridSpan w:val="32"/>
            <w:tcBorders>
              <w:top w:val="nil"/>
            </w:tcBorders>
            <w:vAlign w:val="bottom"/>
          </w:tcPr>
          <w:p w:rsidR="00B77054" w:rsidRPr="00612A2A" w:rsidRDefault="00B77054" w:rsidP="00FB6BC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9889" w:type="dxa"/>
            <w:gridSpan w:val="32"/>
            <w:tcBorders>
              <w:bottom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имеется))</w:t>
            </w:r>
            <w:r w:rsidR="00F17B4B" w:rsidRPr="00F17B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</w:tr>
      <w:tr w:rsidR="00B77054" w:rsidRPr="007128EE" w:rsidTr="007128EE">
        <w:trPr>
          <w:gridAfter w:val="1"/>
          <w:wAfter w:w="11" w:type="dxa"/>
          <w:trHeight w:val="361"/>
        </w:trPr>
        <w:tc>
          <w:tcPr>
            <w:tcW w:w="4784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B77054" w:rsidRPr="007128EE" w:rsidRDefault="00B77054" w:rsidP="00F17B4B">
            <w:pPr>
              <w:ind w:left="-114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 xml:space="preserve">на работу </w:t>
            </w:r>
            <w:r w:rsidR="00F17B4B">
              <w:rPr>
                <w:rFonts w:ascii="Times New Roman" w:hAnsi="Times New Roman" w:cs="Times New Roman"/>
                <w:szCs w:val="28"/>
              </w:rPr>
              <w:t>н</w:t>
            </w:r>
            <w:r w:rsidRPr="00557242">
              <w:rPr>
                <w:rFonts w:ascii="Times New Roman" w:hAnsi="Times New Roman" w:cs="Times New Roman"/>
                <w:szCs w:val="28"/>
              </w:rPr>
              <w:t>а должность</w:t>
            </w:r>
            <w:r w:rsidRPr="007128E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17B4B">
              <w:rPr>
                <w:rFonts w:ascii="Times New Roman" w:hAnsi="Times New Roman" w:cs="Times New Roman"/>
                <w:szCs w:val="28"/>
              </w:rPr>
              <w:t>(</w:t>
            </w:r>
            <w:r w:rsidRPr="00EC1899">
              <w:rPr>
                <w:rFonts w:ascii="Times New Roman" w:hAnsi="Times New Roman" w:cs="Times New Roman"/>
                <w:szCs w:val="28"/>
                <w:u w:val="single"/>
              </w:rPr>
              <w:t>работающим</w:t>
            </w:r>
            <w:r w:rsidRPr="00913284">
              <w:rPr>
                <w:rFonts w:ascii="Times New Roman" w:hAnsi="Times New Roman" w:cs="Times New Roman"/>
                <w:szCs w:val="28"/>
              </w:rPr>
              <w:t>(щей))</w:t>
            </w:r>
          </w:p>
        </w:tc>
        <w:tc>
          <w:tcPr>
            <w:tcW w:w="5105" w:type="dxa"/>
            <w:gridSpan w:val="17"/>
            <w:tcBorders>
              <w:top w:val="nil"/>
              <w:left w:val="nil"/>
            </w:tcBorders>
            <w:vAlign w:val="bottom"/>
          </w:tcPr>
          <w:p w:rsidR="00B77054" w:rsidRPr="007128EE" w:rsidRDefault="00B77054" w:rsidP="00FB6BCD">
            <w:pPr>
              <w:ind w:left="-114" w:right="-10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7128EE">
        <w:trPr>
          <w:gridAfter w:val="1"/>
          <w:wAfter w:w="11" w:type="dxa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17"/>
            <w:tcBorders>
              <w:left w:val="nil"/>
              <w:bottom w:val="nil"/>
            </w:tcBorders>
          </w:tcPr>
          <w:p w:rsidR="00B77054" w:rsidRPr="00F17B4B" w:rsidRDefault="00B77054" w:rsidP="00C87A90">
            <w:pPr>
              <w:ind w:left="2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r w:rsidR="00F17B4B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, квалификация)</w:t>
            </w:r>
          </w:p>
        </w:tc>
      </w:tr>
      <w:tr w:rsidR="00B77054" w:rsidRPr="00612A2A" w:rsidTr="00B77054">
        <w:trPr>
          <w:gridAfter w:val="1"/>
          <w:wAfter w:w="11" w:type="dxa"/>
          <w:trHeight w:val="227"/>
        </w:trPr>
        <w:tc>
          <w:tcPr>
            <w:tcW w:w="9889" w:type="dxa"/>
            <w:gridSpan w:val="32"/>
            <w:tcBorders>
              <w:top w:val="nil"/>
            </w:tcBorders>
            <w:vAlign w:val="bottom"/>
          </w:tcPr>
          <w:p w:rsidR="00B77054" w:rsidRPr="00612A2A" w:rsidRDefault="00B77054" w:rsidP="00704EF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9889" w:type="dxa"/>
            <w:gridSpan w:val="32"/>
            <w:tcBorders>
              <w:bottom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(место работы, в том числе название структурного подразделения, часть ставки))</w:t>
            </w:r>
          </w:p>
        </w:tc>
      </w:tr>
      <w:tr w:rsidR="00FA2192" w:rsidRPr="00C87A90" w:rsidTr="007128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241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</w:tcPr>
          <w:p w:rsidR="00B77054" w:rsidRPr="00C87A90" w:rsidRDefault="00B0194E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  <w:r w:rsidR="00B77054" w:rsidRPr="00C87A90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564069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77054" w:rsidRPr="00C87A90" w:rsidRDefault="00B77054" w:rsidP="00A25980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D85758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по «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2F17B9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A25980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77054" w:rsidRPr="00C87A90" w:rsidRDefault="00B77054" w:rsidP="00D85758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г.</w:t>
            </w:r>
          </w:p>
        </w:tc>
      </w:tr>
      <w:tr w:rsidR="00B77054" w:rsidRPr="007128EE" w:rsidTr="007128EE">
        <w:trPr>
          <w:gridAfter w:val="1"/>
          <w:wAfter w:w="11" w:type="dxa"/>
          <w:trHeight w:val="93"/>
        </w:trPr>
        <w:tc>
          <w:tcPr>
            <w:tcW w:w="3369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77054" w:rsidRPr="007128EE" w:rsidRDefault="00B77054" w:rsidP="00B77054">
            <w:pPr>
              <w:ind w:left="-114" w:firstLine="856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Контракт заключается</w:t>
            </w:r>
          </w:p>
        </w:tc>
        <w:tc>
          <w:tcPr>
            <w:tcW w:w="6520" w:type="dxa"/>
            <w:gridSpan w:val="21"/>
            <w:tcBorders>
              <w:top w:val="nil"/>
              <w:left w:val="nil"/>
            </w:tcBorders>
            <w:vAlign w:val="bottom"/>
          </w:tcPr>
          <w:p w:rsidR="00B77054" w:rsidRPr="007128EE" w:rsidRDefault="00945645" w:rsidP="00557242">
            <w:pPr>
              <w:ind w:left="-11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без предварительного испытания</w:t>
            </w: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0"/>
            <w:tcBorders>
              <w:left w:val="nil"/>
              <w:bottom w:val="nil"/>
            </w:tcBorders>
          </w:tcPr>
          <w:p w:rsidR="00B77054" w:rsidRPr="00F17B4B" w:rsidRDefault="00B77054" w:rsidP="00B77054">
            <w:pPr>
              <w:ind w:left="-103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(с предварительным испытанием. Без предварительного испытания)</w:t>
            </w:r>
          </w:p>
        </w:tc>
      </w:tr>
      <w:tr w:rsidR="00FA2192" w:rsidRPr="007128EE" w:rsidTr="00B770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9" w:type="dxa"/>
            <w:gridSpan w:val="4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срок испытания</w:t>
            </w:r>
          </w:p>
        </w:tc>
        <w:tc>
          <w:tcPr>
            <w:tcW w:w="424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с «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2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93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97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82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по «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1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9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7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</w:tbl>
    <w:p w:rsidR="00B77054" w:rsidRPr="007128EE" w:rsidRDefault="00C87A90" w:rsidP="00B77054">
      <w:pPr>
        <w:shd w:val="clear" w:color="auto" w:fill="FFFFFF"/>
        <w:ind w:right="1" w:firstLine="720"/>
        <w:jc w:val="both"/>
        <w:rPr>
          <w:rStyle w:val="20"/>
          <w:szCs w:val="28"/>
        </w:rPr>
      </w:pPr>
      <w:r>
        <w:rPr>
          <w:rFonts w:ascii="Times New Roman" w:hAnsi="Times New Roman" w:cs="Times New Roman"/>
          <w:spacing w:val="-3"/>
          <w:w w:val="102"/>
          <w:szCs w:val="28"/>
        </w:rPr>
        <w:t>2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w w:val="102"/>
          <w:szCs w:val="28"/>
        </w:rPr>
        <w:t xml:space="preserve">Обязанности 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>Работник</w:t>
      </w:r>
      <w:r>
        <w:rPr>
          <w:rFonts w:ascii="Times New Roman" w:hAnsi="Times New Roman" w:cs="Times New Roman"/>
          <w:spacing w:val="-3"/>
          <w:w w:val="102"/>
          <w:szCs w:val="28"/>
        </w:rPr>
        <w:t>а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>:</w:t>
      </w:r>
    </w:p>
    <w:p w:rsidR="00E90DD1" w:rsidRPr="007128EE" w:rsidRDefault="00C87A90" w:rsidP="00C87A90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2.1. </w:t>
      </w:r>
      <w:r w:rsidR="00E90DD1" w:rsidRPr="007128EE">
        <w:rPr>
          <w:rStyle w:val="20"/>
          <w:color w:val="000000"/>
          <w:szCs w:val="28"/>
        </w:rPr>
        <w:t xml:space="preserve">добросовестно выполнять работу согласно должностной </w:t>
      </w:r>
      <w:r w:rsidR="00326810">
        <w:rPr>
          <w:rStyle w:val="20"/>
          <w:color w:val="000000"/>
          <w:szCs w:val="28"/>
        </w:rPr>
        <w:t xml:space="preserve">(рабочей) </w:t>
      </w:r>
      <w:r w:rsidR="00E90DD1" w:rsidRPr="007128EE">
        <w:rPr>
          <w:rStyle w:val="20"/>
          <w:color w:val="000000"/>
          <w:szCs w:val="28"/>
        </w:rPr>
        <w:t>инструкции;</w:t>
      </w:r>
    </w:p>
    <w:p w:rsidR="00C87A90" w:rsidRDefault="00C87A90" w:rsidP="00C87A90">
      <w:pPr>
        <w:pStyle w:val="underpoint"/>
        <w:ind w:firstLine="709"/>
      </w:pPr>
      <w:r>
        <w:t>2.2.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C87A90" w:rsidRDefault="00C87A90" w:rsidP="00C87A90">
      <w:pPr>
        <w:pStyle w:val="underpoint"/>
        <w:ind w:firstLine="709"/>
      </w:pPr>
      <w:r>
        <w:t>2.3. не допускать действий, препятствующих другим работникам выполнять их трудовые обязанности;</w:t>
      </w:r>
    </w:p>
    <w:p w:rsidR="00C87A90" w:rsidRDefault="00C87A90" w:rsidP="00C87A90">
      <w:pPr>
        <w:pStyle w:val="underpoint"/>
        <w:ind w:firstLine="709"/>
      </w:pPr>
      <w:r>
        <w:t>2.4.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C87A90" w:rsidRDefault="00C87A90" w:rsidP="00C87A90">
      <w:pPr>
        <w:pStyle w:val="underpoint"/>
        <w:ind w:firstLine="709"/>
      </w:pPr>
      <w:r>
        <w:t>2.5.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в статье 19 Закона Республики Беларусь от 23 июня 2008 г. № 356-З "Об охране труда";</w:t>
      </w:r>
    </w:p>
    <w:p w:rsidR="00C87A90" w:rsidRDefault="00C87A90" w:rsidP="00C87A90">
      <w:pPr>
        <w:pStyle w:val="underpoint"/>
        <w:ind w:firstLine="709"/>
      </w:pPr>
      <w:r>
        <w:t>2.6. </w:t>
      </w:r>
      <w:r w:rsidR="00183D67" w:rsidRPr="007128EE">
        <w:rPr>
          <w:rStyle w:val="20"/>
          <w:color w:val="000000"/>
          <w:szCs w:val="28"/>
        </w:rPr>
        <w:t>бережно относиться к имуществу Нанимателя, использовать это имущество для выполнения работы, предусмотренной настоящим контрактом, и (или) в соответствии с письменными или устными приказами (распоряжениями) Нанимателя, не противоречащими законодательству. Принимать меры к предотвращению ущерба</w:t>
      </w:r>
      <w:r>
        <w:t>;</w:t>
      </w:r>
    </w:p>
    <w:p w:rsidR="00C87A90" w:rsidRDefault="00C87A90" w:rsidP="00C87A90">
      <w:pPr>
        <w:pStyle w:val="underpoint"/>
        <w:ind w:firstLine="709"/>
      </w:pPr>
      <w:r>
        <w:t>2.7. принимать меры по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C87A90" w:rsidRDefault="00C87A90" w:rsidP="00C87A90">
      <w:pPr>
        <w:pStyle w:val="underpoint"/>
        <w:ind w:firstLine="709"/>
      </w:pPr>
      <w:r>
        <w:t>2.8. поддерживать свое рабочее место, оборудование и приспособления в исправном состоянии, порядке и чистоте;</w:t>
      </w:r>
    </w:p>
    <w:p w:rsidR="00C87A90" w:rsidRDefault="00C87A90" w:rsidP="00C87A90">
      <w:pPr>
        <w:pStyle w:val="underpoint"/>
        <w:ind w:firstLine="709"/>
      </w:pPr>
      <w:r>
        <w:t>2.9. соблюдать установленный порядок хранения документов, материальных и денежных ценностей;</w:t>
      </w:r>
    </w:p>
    <w:p w:rsidR="00C87A90" w:rsidRDefault="00C87A90" w:rsidP="00C87A90">
      <w:pPr>
        <w:pStyle w:val="underpoint"/>
        <w:ind w:firstLine="709"/>
      </w:pPr>
      <w:r>
        <w:t>2.10. хранить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6B1E9B" w:rsidRDefault="006B1E9B" w:rsidP="00C87A90">
      <w:pPr>
        <w:pStyle w:val="underpoint"/>
        <w:ind w:firstLine="709"/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C87A90" w:rsidRPr="006B1E9B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="00C87A90" w:rsidRPr="006B1E9B">
        <w:rPr>
          <w:rFonts w:ascii="Times New Roman" w:hAnsi="Times New Roman" w:cs="Times New Roman"/>
        </w:rPr>
        <w:lastRenderedPageBreak/>
        <w:t>2.11. не позднее чем за один месяц до истечения срока действия контракта письменно предупредить Нанимателя о решении продолжить или прекратить трудовые отношения;</w:t>
      </w:r>
    </w:p>
    <w:p w:rsidR="00C87A90" w:rsidRDefault="00C87A90" w:rsidP="00183D67">
      <w:pPr>
        <w:pStyle w:val="underpoint"/>
        <w:ind w:firstLine="709"/>
      </w:pPr>
      <w:r>
        <w:t>2.12. исполнять иные обязанности, вытекающие из законодательства, локальных правовых актов и настоящего контракта.</w:t>
      </w:r>
    </w:p>
    <w:p w:rsidR="00E90DD1" w:rsidRPr="007128EE" w:rsidRDefault="00183D67" w:rsidP="00B77054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Cs w:val="28"/>
        </w:rPr>
      </w:pPr>
      <w:r>
        <w:rPr>
          <w:rStyle w:val="20"/>
          <w:color w:val="000000"/>
          <w:szCs w:val="28"/>
        </w:rPr>
        <w:t>3</w:t>
      </w:r>
      <w:r w:rsidR="00B77054" w:rsidRPr="007128EE">
        <w:rPr>
          <w:rStyle w:val="20"/>
          <w:color w:val="000000"/>
          <w:szCs w:val="28"/>
        </w:rPr>
        <w:t xml:space="preserve">. </w:t>
      </w:r>
      <w:r w:rsidR="00E90DD1" w:rsidRPr="007128EE">
        <w:rPr>
          <w:rStyle w:val="20"/>
          <w:color w:val="000000"/>
          <w:szCs w:val="28"/>
        </w:rPr>
        <w:t>Работник имеет право на:</w:t>
      </w:r>
    </w:p>
    <w:p w:rsidR="00E90DD1" w:rsidRPr="007128EE" w:rsidRDefault="00183D67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 </w:t>
      </w:r>
      <w:r w:rsidR="00E90DD1" w:rsidRPr="007128EE">
        <w:rPr>
          <w:rStyle w:val="20"/>
          <w:color w:val="000000"/>
          <w:szCs w:val="28"/>
        </w:rPr>
        <w:t xml:space="preserve">труд как наиболее достойный способ самоутверждения человека, </w:t>
      </w:r>
      <w:r>
        <w:t xml:space="preserve">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</w:t>
      </w:r>
      <w:r w:rsidR="00E90DD1" w:rsidRPr="007128EE">
        <w:rPr>
          <w:rStyle w:val="20"/>
          <w:color w:val="000000"/>
          <w:szCs w:val="28"/>
        </w:rPr>
        <w:t>а также на здоровые и безопасные условия труда;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забастовку,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firstLine="34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участие в собраниях;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firstLine="34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участие в управлении университетом;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 xml:space="preserve">ежедневный и еженедельный отдых, в том числе </w:t>
      </w:r>
      <w:r w:rsidR="00760756">
        <w:rPr>
          <w:rStyle w:val="20"/>
          <w:color w:val="000000"/>
          <w:szCs w:val="28"/>
        </w:rPr>
        <w:t xml:space="preserve">в </w:t>
      </w:r>
      <w:r w:rsidRPr="007128EE">
        <w:rPr>
          <w:rStyle w:val="20"/>
          <w:color w:val="000000"/>
          <w:szCs w:val="28"/>
        </w:rPr>
        <w:t>выходные дни</w:t>
      </w:r>
      <w:r w:rsidR="00760756">
        <w:rPr>
          <w:rStyle w:val="20"/>
          <w:color w:val="000000"/>
          <w:szCs w:val="28"/>
        </w:rPr>
        <w:t>,</w:t>
      </w:r>
      <w:r w:rsidRPr="007128EE">
        <w:rPr>
          <w:rStyle w:val="20"/>
          <w:color w:val="000000"/>
          <w:szCs w:val="28"/>
        </w:rPr>
        <w:t xml:space="preserve"> во время государственных праздников и праздничных дней, и отпуска продолжительностью не менее установленной Трудовым кодексом Республики Беларусь;</w:t>
      </w:r>
    </w:p>
    <w:p w:rsidR="00E90DD1" w:rsidRPr="007128EE" w:rsidRDefault="00760756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государственное </w:t>
      </w:r>
      <w:r w:rsidR="00E90DD1" w:rsidRPr="007128EE">
        <w:rPr>
          <w:rStyle w:val="20"/>
          <w:color w:val="000000"/>
          <w:szCs w:val="28"/>
        </w:rPr>
        <w:t xml:space="preserve">социальное страхование, </w:t>
      </w:r>
      <w:r>
        <w:rPr>
          <w:rStyle w:val="20"/>
          <w:color w:val="000000"/>
          <w:szCs w:val="28"/>
        </w:rPr>
        <w:t>обязательное страхование от несчастных случаев на производстве и</w:t>
      </w:r>
      <w:r w:rsidR="00E90DD1" w:rsidRPr="007128EE">
        <w:rPr>
          <w:rStyle w:val="20"/>
          <w:color w:val="000000"/>
          <w:szCs w:val="28"/>
        </w:rPr>
        <w:t xml:space="preserve"> профессиональн</w:t>
      </w:r>
      <w:r>
        <w:rPr>
          <w:rStyle w:val="20"/>
          <w:color w:val="000000"/>
          <w:szCs w:val="28"/>
        </w:rPr>
        <w:t>ых</w:t>
      </w:r>
      <w:r w:rsidR="00E90DD1" w:rsidRPr="007128EE">
        <w:rPr>
          <w:rStyle w:val="20"/>
          <w:color w:val="000000"/>
          <w:szCs w:val="28"/>
        </w:rPr>
        <w:t xml:space="preserve"> заболевани</w:t>
      </w:r>
      <w:r>
        <w:rPr>
          <w:rStyle w:val="20"/>
          <w:color w:val="000000"/>
          <w:szCs w:val="28"/>
        </w:rPr>
        <w:t>й</w:t>
      </w:r>
      <w:r w:rsidR="00E90DD1" w:rsidRPr="007128EE">
        <w:rPr>
          <w:rStyle w:val="20"/>
          <w:color w:val="000000"/>
          <w:szCs w:val="28"/>
        </w:rPr>
        <w:t xml:space="preserve">, </w:t>
      </w:r>
      <w:r>
        <w:rPr>
          <w:rStyle w:val="20"/>
          <w:color w:val="000000"/>
          <w:szCs w:val="28"/>
        </w:rPr>
        <w:t xml:space="preserve">гарантии в случае </w:t>
      </w:r>
      <w:r w:rsidR="00E90DD1" w:rsidRPr="007128EE">
        <w:rPr>
          <w:rStyle w:val="20"/>
          <w:color w:val="000000"/>
          <w:szCs w:val="28"/>
        </w:rPr>
        <w:t>инвалидности и потери работы;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невмешательство в частную жизнь и уважение личного достоинства;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судебную и иную защиту трудовых прав.</w:t>
      </w:r>
    </w:p>
    <w:p w:rsidR="00760756" w:rsidRDefault="00760756" w:rsidP="00760756">
      <w:pPr>
        <w:pStyle w:val="underpoint"/>
        <w:ind w:firstLine="709"/>
      </w:pPr>
      <w:r>
        <w:t>4. Наниматель обязан:</w:t>
      </w:r>
    </w:p>
    <w:p w:rsidR="00760756" w:rsidRDefault="00760756" w:rsidP="00760756">
      <w:pPr>
        <w:pStyle w:val="underpoint"/>
        <w:ind w:firstLine="709"/>
      </w:pPr>
      <w:r>
        <w:t>4.1. организовать труд Работника;</w:t>
      </w:r>
    </w:p>
    <w:p w:rsidR="00760756" w:rsidRDefault="00760756" w:rsidP="00760756">
      <w:pPr>
        <w:pStyle w:val="underpoint"/>
        <w:ind w:firstLine="709"/>
      </w:pPr>
      <w:r>
        <w:t>4.2. рационально использовать труд Работника;</w:t>
      </w:r>
    </w:p>
    <w:p w:rsidR="00760756" w:rsidRDefault="00760756" w:rsidP="00760756">
      <w:pPr>
        <w:pStyle w:val="underpoint"/>
        <w:ind w:firstLine="709"/>
      </w:pPr>
      <w:r>
        <w:t>4.3. обеспечивать производственно-технологическую, исполнительскую и трудовую дисциплину;</w:t>
      </w:r>
    </w:p>
    <w:p w:rsidR="00760756" w:rsidRDefault="00760756" w:rsidP="00760756">
      <w:pPr>
        <w:pStyle w:val="underpoint"/>
        <w:ind w:firstLine="709"/>
      </w:pPr>
      <w:r>
        <w:t>4.4. вести учет фактически отработанного Работником времени;</w:t>
      </w:r>
    </w:p>
    <w:p w:rsidR="00760756" w:rsidRDefault="00760756" w:rsidP="00760756">
      <w:pPr>
        <w:pStyle w:val="underpoint"/>
        <w:ind w:firstLine="709"/>
      </w:pPr>
      <w:r>
        <w:t>4.5. не реже одного раза в месяц выдавать Работнику заработную плату в сроки и размерах, установленных законодательством, коллективным договором, соглашением или настоящим контрактом;</w:t>
      </w:r>
    </w:p>
    <w:p w:rsidR="00760756" w:rsidRDefault="00760756" w:rsidP="00760756">
      <w:pPr>
        <w:pStyle w:val="underpoint"/>
        <w:ind w:firstLine="709"/>
      </w:pPr>
      <w:r>
        <w:t>4.6.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760756" w:rsidRDefault="00760756" w:rsidP="00760756">
      <w:pPr>
        <w:pStyle w:val="underpoint"/>
        <w:ind w:firstLine="709"/>
      </w:pPr>
      <w:r>
        <w:t>4.7.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760756" w:rsidRDefault="00760756" w:rsidP="00760756">
      <w:pPr>
        <w:pStyle w:val="underpoint"/>
        <w:ind w:firstLine="709"/>
      </w:pPr>
      <w:r>
        <w:t>4.8.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другое), соблюдать нормы по охране труда женщин, молодежи и инвалидов;</w:t>
      </w:r>
    </w:p>
    <w:p w:rsidR="00433320" w:rsidRDefault="00433320" w:rsidP="00760756">
      <w:pPr>
        <w:pStyle w:val="underpoint"/>
        <w:ind w:firstLine="709"/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D0047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</w:pPr>
      <w:r>
        <w:rPr>
          <w:rFonts w:ascii="Times New Roman" w:hAnsi="Times New Roman"/>
        </w:rPr>
        <w:t>должностное лицо____________________</w:t>
      </w:r>
      <w:r w:rsidR="00D0047E"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0047E"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 w:rsidR="00D0047E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760756" w:rsidRDefault="00D0047E" w:rsidP="00760756">
      <w:pPr>
        <w:pStyle w:val="underpoint"/>
        <w:ind w:firstLine="709"/>
      </w:pPr>
      <w:r>
        <w:br w:type="page"/>
      </w:r>
      <w:r w:rsidR="00760756">
        <w:lastRenderedPageBreak/>
        <w:t>4.9.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их надлежащее хранение и уход за этими средствами;</w:t>
      </w:r>
    </w:p>
    <w:p w:rsidR="00760756" w:rsidRDefault="00760756" w:rsidP="00760756">
      <w:pPr>
        <w:pStyle w:val="underpoint"/>
        <w:ind w:firstLine="709"/>
      </w:pPr>
      <w:r>
        <w:t>4.10.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контрактом;</w:t>
      </w:r>
    </w:p>
    <w:p w:rsidR="00760756" w:rsidRDefault="00760756" w:rsidP="00760756">
      <w:pPr>
        <w:pStyle w:val="underpoint"/>
        <w:ind w:firstLine="709"/>
      </w:pPr>
      <w:r>
        <w:t>4.11.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760756" w:rsidRDefault="00760756" w:rsidP="00760756">
      <w:pPr>
        <w:pStyle w:val="underpoint"/>
        <w:ind w:firstLine="709"/>
      </w:pPr>
      <w:r>
        <w:t>4.12. обеспечивать профессиональную подготовку, повышение квалификации, переподготовку и стажировку работников в соответствии с законодательством;</w:t>
      </w:r>
    </w:p>
    <w:p w:rsidR="00760756" w:rsidRDefault="00760756" w:rsidP="00760756">
      <w:pPr>
        <w:pStyle w:val="underpoint"/>
        <w:ind w:firstLine="709"/>
      </w:pPr>
      <w:r>
        <w:t>4.13. создавать Работнику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760756" w:rsidRDefault="00760756" w:rsidP="00760756">
      <w:pPr>
        <w:pStyle w:val="underpoint"/>
        <w:ind w:firstLine="709"/>
      </w:pPr>
      <w:r>
        <w:t>4.14.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760756" w:rsidRDefault="00760756" w:rsidP="00760756">
      <w:pPr>
        <w:pStyle w:val="underpoint"/>
        <w:ind w:firstLine="709"/>
      </w:pPr>
      <w:r>
        <w:t>4.15.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760756" w:rsidRDefault="00760756" w:rsidP="00760756">
      <w:pPr>
        <w:pStyle w:val="underpoint"/>
        <w:ind w:firstLine="709"/>
      </w:pPr>
      <w:r>
        <w:t>4.16. оформлять изменения условий и прекращение контракта с Работником приказом (распоряжением) и объявлять его Работнику под роспись;</w:t>
      </w:r>
    </w:p>
    <w:p w:rsidR="00760756" w:rsidRDefault="00760756" w:rsidP="00760756">
      <w:pPr>
        <w:pStyle w:val="underpoint"/>
        <w:ind w:firstLine="709"/>
      </w:pPr>
      <w:r>
        <w:t>4.17.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760756" w:rsidRDefault="00760756" w:rsidP="00760756">
      <w:pPr>
        <w:pStyle w:val="underpoint"/>
        <w:ind w:firstLine="709"/>
      </w:pPr>
      <w:r>
        <w:t>4.18. создавать Работнику необходимые условия для соблюдения установленного режима коммерческой тайны;</w:t>
      </w:r>
    </w:p>
    <w:p w:rsidR="00760756" w:rsidRDefault="00760756" w:rsidP="00760756">
      <w:pPr>
        <w:pStyle w:val="underpoint"/>
        <w:ind w:firstLine="709"/>
      </w:pPr>
      <w:r>
        <w:t>4.19. проводить аттестацию Работника не реже одного раза в три года, если иной срок не установлен Президентом Республики Беларусь;</w:t>
      </w:r>
    </w:p>
    <w:p w:rsidR="00777F7B" w:rsidRDefault="00760756" w:rsidP="00760756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4.20. не позднее чем за один месяц до истечения срока действия настоящего контракта письменно предупредить Работника о решении продолжить или прекратить трудовые отношения на условиях контракта либо трудового договора на неопределенный срок (при соблюдении Работником условий, установленных в части первой статьи 261</w:t>
      </w:r>
      <w:r w:rsidRPr="00670A93">
        <w:t>-</w:t>
      </w:r>
      <w:r w:rsidRPr="0060206F">
        <w:t>4</w:t>
      </w:r>
      <w:r>
        <w:t xml:space="preserve"> Трудового кодекса Республики Беларусь);</w:t>
      </w:r>
    </w:p>
    <w:p w:rsidR="00777F7B" w:rsidRDefault="00777F7B" w:rsidP="00777F7B">
      <w:pPr>
        <w:pStyle w:val="underpoint"/>
        <w:ind w:firstLine="709"/>
      </w:pPr>
      <w:r>
        <w:t>4.21. </w:t>
      </w:r>
      <w:proofErr w:type="gramStart"/>
      <w:r>
        <w:t>исполнять  другие</w:t>
      </w:r>
      <w:proofErr w:type="gramEnd"/>
      <w:r>
        <w:t>  обязанности,  вытекающие  из  законодательства,   локальных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528"/>
      </w:tblGrid>
      <w:tr w:rsidR="00777F7B" w:rsidTr="0035030E">
        <w:tc>
          <w:tcPr>
            <w:tcW w:w="4281" w:type="dxa"/>
          </w:tcPr>
          <w:p w:rsidR="00777F7B" w:rsidRDefault="00777F7B" w:rsidP="00AE2029">
            <w:pPr>
              <w:pStyle w:val="underpoint"/>
              <w:ind w:firstLine="0"/>
            </w:pPr>
            <w:r>
              <w:t>правов</w:t>
            </w:r>
            <w:r w:rsidR="0035030E">
              <w:t>ых актов и настоящего контракта.</w:t>
            </w:r>
          </w:p>
        </w:tc>
        <w:tc>
          <w:tcPr>
            <w:tcW w:w="5528" w:type="dxa"/>
          </w:tcPr>
          <w:p w:rsidR="001547A5" w:rsidRDefault="001547A5" w:rsidP="00AE2029">
            <w:pPr>
              <w:pStyle w:val="underpoint"/>
              <w:ind w:firstLine="0"/>
            </w:pPr>
          </w:p>
        </w:tc>
      </w:tr>
    </w:tbl>
    <w:p w:rsidR="00777F7B" w:rsidRDefault="00777F7B" w:rsidP="00777F7B">
      <w:pPr>
        <w:pStyle w:val="underpoint"/>
        <w:ind w:firstLine="709"/>
      </w:pPr>
      <w:r>
        <w:t>5. Наниматель имеет право:</w:t>
      </w:r>
    </w:p>
    <w:p w:rsidR="00777F7B" w:rsidRDefault="00777F7B" w:rsidP="00777F7B">
      <w:pPr>
        <w:pStyle w:val="underpoint"/>
        <w:ind w:firstLine="709"/>
      </w:pPr>
      <w:r>
        <w:t>5.1. расторгнуть настоящий контракт в порядке и по основаниям, установленным Трудовым кодексом Республики Беларусь и иными законодательными актами;</w:t>
      </w:r>
    </w:p>
    <w:p w:rsidR="00777F7B" w:rsidRDefault="00777F7B" w:rsidP="00777F7B">
      <w:pPr>
        <w:pStyle w:val="underpoint"/>
        <w:ind w:firstLine="709"/>
      </w:pPr>
      <w:r>
        <w:t>5.2. поощрять Работника;</w:t>
      </w:r>
    </w:p>
    <w:p w:rsidR="00777F7B" w:rsidRDefault="00777F7B" w:rsidP="00777F7B">
      <w:pPr>
        <w:pStyle w:val="underpoint"/>
        <w:ind w:firstLine="709"/>
      </w:pPr>
      <w:r>
        <w:t>5.3. требовать от Работника выполнения условий контракта и правил внутреннего трудового распорядка;</w:t>
      </w:r>
    </w:p>
    <w:p w:rsidR="00777F7B" w:rsidRDefault="00777F7B" w:rsidP="00777F7B">
      <w:pPr>
        <w:pStyle w:val="underpoint"/>
        <w:ind w:firstLine="709"/>
      </w:pPr>
      <w:r>
        <w:t>5.4. привлекать Работника к дисциплинарной и материальной ответственности в соответствии с законодательством;</w:t>
      </w:r>
    </w:p>
    <w:p w:rsidR="00777F7B" w:rsidRDefault="00777F7B" w:rsidP="00777F7B">
      <w:pPr>
        <w:pStyle w:val="underpoint"/>
        <w:ind w:firstLine="709"/>
      </w:pPr>
      <w:r>
        <w:t>5.5. уменьшать Работнику трудовой отпуск за соответствующий рабочий год на число дней прогула или умышленного неисполнения им трудовых обязанностей более трех часов в течение рабочего дня без уважительных причин. При этом трудовой отпуск должен быть не менее 24 календарных дней;</w:t>
      </w:r>
    </w:p>
    <w:p w:rsidR="00777F7B" w:rsidRDefault="00777F7B" w:rsidP="00777F7B">
      <w:pPr>
        <w:pStyle w:val="underpoint"/>
        <w:ind w:firstLine="709"/>
      </w:pPr>
      <w:r>
        <w:t>5.6. уменьшать (лишать) премии всех видов независимо от привлечения Работника к дисциплинарной ответственности за:</w:t>
      </w:r>
    </w:p>
    <w:p w:rsidR="00777F7B" w:rsidRDefault="00777F7B" w:rsidP="00777F7B">
      <w:pPr>
        <w:pStyle w:val="underpoint"/>
        <w:ind w:firstLine="709"/>
      </w:pPr>
      <w:r>
        <w:t>отсутствие на 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777F7B" w:rsidRDefault="00777F7B" w:rsidP="00777F7B">
      <w:pPr>
        <w:pStyle w:val="underpoint"/>
        <w:ind w:firstLine="709"/>
      </w:pPr>
      <w:r>
        <w:t>использование государственного имущества не в служебных целях;</w:t>
      </w:r>
    </w:p>
    <w:p w:rsidR="00D0047E" w:rsidRDefault="00D0047E" w:rsidP="00D0047E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Pr="001C08A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D0047E" w:rsidRDefault="00D0047E" w:rsidP="00D0047E">
      <w:pPr>
        <w:pStyle w:val="underpoint"/>
        <w:ind w:firstLine="709"/>
      </w:pPr>
      <w:r>
        <w:br w:type="page"/>
      </w:r>
      <w:r>
        <w:lastRenderedPageBreak/>
        <w:t>5.7. обращаться в суд для защиты своих прав;</w:t>
      </w:r>
    </w:p>
    <w:p w:rsidR="00777F7B" w:rsidRDefault="00777F7B" w:rsidP="00777F7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5.8. иные права в соответствии с законодательством, локальными правовыми актами.</w:t>
      </w:r>
    </w:p>
    <w:p w:rsidR="00777F7B" w:rsidRDefault="00777F7B" w:rsidP="00777F7B">
      <w:pPr>
        <w:pStyle w:val="underpoint"/>
        <w:ind w:firstLine="709"/>
      </w:pPr>
      <w:r>
        <w:t>6. Работнику устанавливаются следующие условия оплаты труда и иные выплаты: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812"/>
        <w:gridCol w:w="2410"/>
        <w:gridCol w:w="850"/>
      </w:tblGrid>
      <w:tr w:rsidR="00777F7B" w:rsidTr="00AE2029">
        <w:tc>
          <w:tcPr>
            <w:tcW w:w="737" w:type="dxa"/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5812" w:type="dxa"/>
          </w:tcPr>
          <w:p w:rsidR="00777F7B" w:rsidRDefault="00777F7B" w:rsidP="00AE2029">
            <w:pPr>
              <w:pStyle w:val="underpoint"/>
              <w:ind w:firstLine="0"/>
            </w:pPr>
            <w:r>
              <w:t>6.1. тарифная ставка (тарифный оклад), оклад в размере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7F7B" w:rsidRPr="00777F7B" w:rsidRDefault="00777F7B" w:rsidP="00AE2029">
            <w:pPr>
              <w:pStyle w:val="underpoint"/>
              <w:ind w:firstLine="0"/>
            </w:pPr>
          </w:p>
        </w:tc>
        <w:tc>
          <w:tcPr>
            <w:tcW w:w="850" w:type="dxa"/>
          </w:tcPr>
          <w:p w:rsidR="00777F7B" w:rsidRDefault="00777F7B" w:rsidP="00AE2029">
            <w:pPr>
              <w:pStyle w:val="underpoint"/>
              <w:ind w:firstLine="0"/>
            </w:pPr>
            <w:r>
              <w:t>на день</w:t>
            </w:r>
          </w:p>
        </w:tc>
      </w:tr>
    </w:tbl>
    <w:p w:rsidR="00777F7B" w:rsidRDefault="00777F7B" w:rsidP="00777F7B">
      <w:pPr>
        <w:pStyle w:val="underpoint"/>
        <w:ind w:firstLine="0"/>
      </w:pPr>
      <w:r>
        <w:t>подписания настоящего контракта.</w:t>
      </w:r>
    </w:p>
    <w:p w:rsidR="00777F7B" w:rsidRDefault="00777F7B" w:rsidP="00777F7B">
      <w:pPr>
        <w:pStyle w:val="underpoint"/>
        <w:ind w:firstLine="709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B732DC" w:rsidRDefault="00B732DC" w:rsidP="00AE2029">
      <w:pPr>
        <w:pStyle w:val="underpoint"/>
        <w:ind w:firstLine="709"/>
      </w:pPr>
      <w:r>
        <w:t xml:space="preserve">6.2. для работников бюджетных организаций и иных организаций, получающих </w:t>
      </w:r>
      <w:proofErr w:type="gramStart"/>
      <w:r>
        <w:t>субсидии,   </w:t>
      </w:r>
      <w:proofErr w:type="gramEnd"/>
      <w:r>
        <w:t>работники   которых   приравнены  по  оплате   труда  к  работникам   бюджетных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843"/>
        <w:gridCol w:w="4536"/>
      </w:tblGrid>
      <w:tr w:rsidR="00B732DC" w:rsidTr="0035030E">
        <w:tc>
          <w:tcPr>
            <w:tcW w:w="3430" w:type="dxa"/>
          </w:tcPr>
          <w:p w:rsidR="00B732DC" w:rsidRDefault="00B732DC" w:rsidP="00B732DC">
            <w:pPr>
              <w:pStyle w:val="underpoint"/>
              <w:ind w:firstLine="0"/>
            </w:pPr>
            <w:r>
              <w:t>организаций, надбавка в размере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32DC" w:rsidRDefault="00B732DC" w:rsidP="00DF7A5F">
            <w:pPr>
              <w:pStyle w:val="underpoint"/>
              <w:ind w:firstLine="720"/>
            </w:pPr>
          </w:p>
        </w:tc>
        <w:tc>
          <w:tcPr>
            <w:tcW w:w="4536" w:type="dxa"/>
          </w:tcPr>
          <w:p w:rsidR="00B732DC" w:rsidRDefault="00B732DC" w:rsidP="00B732DC">
            <w:pPr>
              <w:pStyle w:val="underpoint"/>
              <w:ind w:firstLine="0"/>
            </w:pPr>
            <w:r>
              <w:t>процентов оклада в соответствии</w:t>
            </w:r>
            <w:r w:rsidR="0035030E">
              <w:t xml:space="preserve"> с абзацем</w:t>
            </w:r>
          </w:p>
        </w:tc>
      </w:tr>
      <w:tr w:rsidR="00B732DC" w:rsidTr="0035030E">
        <w:tc>
          <w:tcPr>
            <w:tcW w:w="3430" w:type="dxa"/>
          </w:tcPr>
          <w:p w:rsidR="00B732DC" w:rsidRPr="00865F18" w:rsidRDefault="00B732DC" w:rsidP="00B732DC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2DC" w:rsidRPr="00865F18" w:rsidRDefault="0035030E" w:rsidP="0035030E">
            <w:pPr>
              <w:pStyle w:val="undline"/>
              <w:ind w:right="-28"/>
              <w:jc w:val="center"/>
              <w:rPr>
                <w:i/>
              </w:rPr>
            </w:pPr>
            <w:r>
              <w:rPr>
                <w:i/>
              </w:rPr>
              <w:t>(не более 50%</w:t>
            </w:r>
            <w:r w:rsidR="00B732DC" w:rsidRPr="00865F18">
              <w:rPr>
                <w:i/>
              </w:rPr>
              <w:t>)</w:t>
            </w:r>
          </w:p>
        </w:tc>
        <w:tc>
          <w:tcPr>
            <w:tcW w:w="4536" w:type="dxa"/>
          </w:tcPr>
          <w:p w:rsidR="00B732DC" w:rsidRDefault="00B732DC" w:rsidP="00B732DC">
            <w:pPr>
              <w:pStyle w:val="underpoint"/>
              <w:ind w:firstLine="0"/>
            </w:pPr>
          </w:p>
        </w:tc>
      </w:tr>
    </w:tbl>
    <w:p w:rsidR="00B732DC" w:rsidRDefault="00B732DC" w:rsidP="00B732DC">
      <w:pPr>
        <w:pStyle w:val="newncpi0"/>
      </w:pPr>
      <w:r>
        <w:t>третьим пункта 3 части первой статьи 261-2 Трудового кодекса Республики Беларусь</w:t>
      </w:r>
      <w:r w:rsidR="00A9303E">
        <w:t>. Размер указанной надбавки устанавливается (изменяется) в переделах средств, предусмотренных в соответствии с законодательством на оплату труда на соответствующий финансовый (календарный год)</w:t>
      </w:r>
      <w:r>
        <w:t xml:space="preserve">;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260"/>
        <w:gridCol w:w="567"/>
        <w:gridCol w:w="5103"/>
        <w:gridCol w:w="142"/>
      </w:tblGrid>
      <w:tr w:rsidR="00777F7B" w:rsidTr="00FC5F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883965">
            <w:pPr>
              <w:pStyle w:val="underpoint"/>
              <w:ind w:firstLine="0"/>
            </w:pPr>
            <w:r>
              <w:t>6.3. иные стимулирующие выплаты</w:t>
            </w:r>
            <w:r w:rsidR="00883965">
              <w:t>,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7B" w:rsidRPr="00883965" w:rsidRDefault="00883965" w:rsidP="00AE2029">
            <w:pPr>
              <w:pStyle w:val="underpoint"/>
              <w:ind w:firstLine="0"/>
            </w:pPr>
            <w:r w:rsidRPr="00883965">
              <w:t>установленные системами оплаты труда</w:t>
            </w:r>
            <w:r>
              <w:t>:</w:t>
            </w:r>
          </w:p>
        </w:tc>
      </w:tr>
      <w:tr w:rsidR="00777F7B" w:rsidRPr="00060FA4" w:rsidTr="00AE2029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777F7B" w:rsidRPr="00060FA4" w:rsidRDefault="00FC5FF0" w:rsidP="00704EF1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  <w:shd w:val="clear" w:color="auto" w:fill="FFFFFF"/>
              </w:rPr>
              <w:t>надбавка за стаж работы в бюджетных организациях</w:t>
            </w:r>
            <w:r w:rsidR="00C16B70" w:rsidRPr="00060FA4">
              <w:rPr>
                <w:sz w:val="22"/>
                <w:szCs w:val="22"/>
                <w:shd w:val="clear" w:color="auto" w:fill="FFFFFF"/>
              </w:rPr>
              <w:t xml:space="preserve"> в размере  </w:t>
            </w:r>
            <w:r w:rsidR="000F6C22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C16B70" w:rsidRPr="00060FA4">
              <w:rPr>
                <w:sz w:val="22"/>
                <w:szCs w:val="22"/>
                <w:shd w:val="clear" w:color="auto" w:fill="FFFFFF"/>
              </w:rPr>
              <w:t xml:space="preserve"> % от базовой ставки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060FA4" w:rsidRDefault="00777F7B" w:rsidP="00AE2029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</w:rPr>
              <w:t>;</w:t>
            </w:r>
          </w:p>
        </w:tc>
      </w:tr>
      <w:tr w:rsidR="00C16B70" w:rsidRPr="00060FA4" w:rsidTr="00AE2029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C16B70" w:rsidRPr="00060FA4" w:rsidRDefault="00566D69" w:rsidP="001A6B27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</w:rPr>
              <w:t>надбавка за специфику работы в сфере образования</w:t>
            </w:r>
            <w:r w:rsidR="00B0194E">
              <w:rPr>
                <w:sz w:val="22"/>
                <w:szCs w:val="22"/>
              </w:rPr>
              <w:t xml:space="preserve"> </w:t>
            </w:r>
            <w:r w:rsidR="005C5914">
              <w:rPr>
                <w:sz w:val="22"/>
                <w:szCs w:val="22"/>
              </w:rPr>
              <w:t>в размере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6B70" w:rsidRPr="00060FA4" w:rsidRDefault="00C16B70" w:rsidP="00AE2029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974FE4" w:rsidRPr="00060FA4" w:rsidTr="007C6C6F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974FE4" w:rsidRPr="00060FA4" w:rsidRDefault="00704EF1" w:rsidP="00A25980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ученую степень                  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4FE4" w:rsidRPr="00060FA4" w:rsidRDefault="00974FE4" w:rsidP="007C6C6F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8C0846" w:rsidRPr="00060FA4" w:rsidTr="00883965">
        <w:trPr>
          <w:trHeight w:val="258"/>
        </w:trPr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8C0846" w:rsidRPr="00060FA4" w:rsidRDefault="00704EF1" w:rsidP="00AE2029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ученое звание                      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0846" w:rsidRPr="00060FA4" w:rsidRDefault="008C0846" w:rsidP="00AE2029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777F7B" w:rsidRPr="00060FA4" w:rsidTr="00AE2029">
        <w:tc>
          <w:tcPr>
            <w:tcW w:w="9667" w:type="dxa"/>
            <w:gridSpan w:val="4"/>
            <w:tcBorders>
              <w:left w:val="nil"/>
              <w:bottom w:val="nil"/>
              <w:right w:val="nil"/>
            </w:tcBorders>
          </w:tcPr>
          <w:p w:rsidR="00C16B70" w:rsidRPr="00060FA4" w:rsidRDefault="00883965" w:rsidP="00883965">
            <w:pPr>
              <w:pStyle w:val="ConsPlusNonformat"/>
              <w:ind w:firstLine="567"/>
              <w:jc w:val="both"/>
              <w:rPr>
                <w:i/>
                <w:sz w:val="24"/>
                <w:szCs w:val="24"/>
              </w:rPr>
            </w:pPr>
            <w:r w:rsidRPr="00060FA4">
              <w:rPr>
                <w:rFonts w:ascii="Times New Roman" w:hAnsi="Times New Roman" w:cs="Times New Roman"/>
                <w:sz w:val="24"/>
                <w:szCs w:val="24"/>
              </w:rPr>
              <w:t>Указанные надбавки устанавливаются (изменяются) в соответствии с законодательством, локальными правовыми актами.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060FA4" w:rsidRDefault="00777F7B" w:rsidP="00AE2029">
            <w:pPr>
              <w:pStyle w:val="undline"/>
              <w:jc w:val="center"/>
              <w:rPr>
                <w:i/>
              </w:rPr>
            </w:pPr>
          </w:p>
        </w:tc>
      </w:tr>
      <w:tr w:rsidR="00777F7B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  <w:r>
              <w:t>6.4. компенсирующие выплаты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777F7B" w:rsidRDefault="00566D69" w:rsidP="001547A5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777F7B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  <w:r w:rsidRPr="00865F18">
              <w:rPr>
                <w:i/>
              </w:rPr>
              <w:t>(доплаты и иные компенсирующие выплаты,</w:t>
            </w:r>
          </w:p>
        </w:tc>
      </w:tr>
      <w:tr w:rsidR="00777F7B" w:rsidRPr="00865F18" w:rsidTr="00AE2029">
        <w:tc>
          <w:tcPr>
            <w:tcW w:w="9667" w:type="dxa"/>
            <w:gridSpan w:val="4"/>
            <w:tcBorders>
              <w:left w:val="nil"/>
              <w:bottom w:val="nil"/>
              <w:right w:val="nil"/>
            </w:tcBorders>
          </w:tcPr>
          <w:p w:rsidR="001547A5" w:rsidRPr="001547A5" w:rsidRDefault="00777F7B" w:rsidP="00566D69">
            <w:pPr>
              <w:pStyle w:val="undline"/>
              <w:jc w:val="center"/>
              <w:rPr>
                <w:sz w:val="24"/>
                <w:szCs w:val="24"/>
              </w:rPr>
            </w:pPr>
            <w:r w:rsidRPr="00865F18">
              <w:rPr>
                <w:i/>
              </w:rPr>
              <w:t>установленные системами оплаты труда)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</w:p>
        </w:tc>
      </w:tr>
    </w:tbl>
    <w:p w:rsidR="00777F7B" w:rsidRDefault="00777F7B" w:rsidP="00777F7B">
      <w:pPr>
        <w:pStyle w:val="underpoint"/>
        <w:ind w:firstLine="709"/>
      </w:pPr>
      <w:r>
        <w:t>6.5. другие   </w:t>
      </w:r>
      <w:proofErr w:type="gramStart"/>
      <w:r>
        <w:t>выплаты,  установленные</w:t>
      </w:r>
      <w:proofErr w:type="gramEnd"/>
      <w:r>
        <w:t>  законодательством,  коллективным  договором</w:t>
      </w:r>
      <w:r w:rsidR="00B732DC">
        <w:t>,</w:t>
      </w:r>
      <w:r w:rsidR="00854BB3">
        <w:t xml:space="preserve"> соглашением или настоящим контрактом, в размере __________________________________;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B732DC" w:rsidTr="00AE2029">
        <w:tc>
          <w:tcPr>
            <w:tcW w:w="9809" w:type="dxa"/>
          </w:tcPr>
          <w:p w:rsidR="00B732DC" w:rsidRDefault="00B732DC" w:rsidP="00953981">
            <w:pPr>
              <w:pStyle w:val="underpoint"/>
              <w:ind w:firstLine="709"/>
            </w:pPr>
            <w:r>
              <w:t xml:space="preserve">6.6. единовременная выплата на оздоровление в размере </w:t>
            </w:r>
            <w:r w:rsidR="00953981">
              <w:t>1</w:t>
            </w:r>
            <w:r>
              <w:t xml:space="preserve"> оклада </w:t>
            </w:r>
            <w:r w:rsidRPr="00EC55BF">
              <w:t>на условиях и в порядке согласно Положению о порядке оказания материальной помощи и осуществления единовременных выплат на оздоровление работникам БГУИР</w:t>
            </w:r>
            <w:r>
              <w:t>.</w:t>
            </w:r>
          </w:p>
        </w:tc>
      </w:tr>
    </w:tbl>
    <w:p w:rsidR="00C5248D" w:rsidRPr="007128EE" w:rsidRDefault="00B732DC" w:rsidP="00C5248D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w w:val="101"/>
          <w:szCs w:val="28"/>
        </w:rPr>
        <w:t>7</w:t>
      </w:r>
      <w:r w:rsidR="00C5248D" w:rsidRPr="007128EE">
        <w:rPr>
          <w:rFonts w:ascii="Times New Roman" w:hAnsi="Times New Roman" w:cs="Times New Roman"/>
          <w:w w:val="101"/>
          <w:szCs w:val="28"/>
        </w:rPr>
        <w:t>. Заработная плата, предусмотренная настоящим контрактом, выплачивается Нанима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телем Работнику регулярно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</w:rPr>
        <w:t xml:space="preserve"> </w:t>
      </w:r>
      <w:r w:rsid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6  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 и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</w:rPr>
        <w:t xml:space="preserve">  </w:t>
      </w:r>
      <w:proofErr w:type="gramStart"/>
      <w:r w:rsidR="00C5248D" w:rsidRPr="007128EE">
        <w:rPr>
          <w:rFonts w:ascii="Times New Roman" w:hAnsi="Times New Roman" w:cs="Times New Roman"/>
          <w:spacing w:val="-1"/>
          <w:w w:val="101"/>
          <w:szCs w:val="28"/>
          <w:u w:val="single"/>
        </w:rPr>
        <w:t>21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 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числа</w:t>
      </w:r>
      <w:proofErr w:type="gramEnd"/>
      <w:r>
        <w:rPr>
          <w:rFonts w:ascii="Times New Roman" w:hAnsi="Times New Roman" w:cs="Times New Roman"/>
          <w:szCs w:val="28"/>
        </w:rPr>
        <w:t xml:space="preserve"> каждого месяца</w:t>
      </w:r>
      <w:r w:rsidRPr="00B732DC">
        <w:rPr>
          <w:rFonts w:ascii="Times New Roman" w:hAnsi="Times New Roman" w:cs="Times New Roman"/>
          <w:bCs/>
          <w:szCs w:val="28"/>
        </w:rPr>
        <w:t xml:space="preserve"> </w:t>
      </w:r>
      <w:r w:rsidRPr="007128EE">
        <w:rPr>
          <w:rFonts w:ascii="Times New Roman" w:hAnsi="Times New Roman" w:cs="Times New Roman"/>
          <w:bCs/>
          <w:szCs w:val="28"/>
        </w:rPr>
        <w:t xml:space="preserve">путем перечисления на </w:t>
      </w:r>
      <w:r>
        <w:rPr>
          <w:rFonts w:ascii="Times New Roman" w:hAnsi="Times New Roman" w:cs="Times New Roman"/>
          <w:bCs/>
          <w:szCs w:val="28"/>
        </w:rPr>
        <w:t xml:space="preserve">текущий (расчетный) банковский счет </w:t>
      </w:r>
      <w:r w:rsidRPr="007128EE">
        <w:rPr>
          <w:rFonts w:ascii="Times New Roman" w:hAnsi="Times New Roman" w:cs="Times New Roman"/>
          <w:bCs/>
          <w:szCs w:val="28"/>
        </w:rPr>
        <w:t>в рамках зарплатного проекта в ОАО «</w:t>
      </w:r>
      <w:proofErr w:type="spellStart"/>
      <w:r w:rsidRPr="007128EE">
        <w:rPr>
          <w:rFonts w:ascii="Times New Roman" w:hAnsi="Times New Roman" w:cs="Times New Roman"/>
          <w:bCs/>
          <w:szCs w:val="28"/>
        </w:rPr>
        <w:t>Белинвестбанк</w:t>
      </w:r>
      <w:proofErr w:type="spellEnd"/>
      <w:r w:rsidRPr="007128EE">
        <w:rPr>
          <w:rFonts w:ascii="Times New Roman" w:hAnsi="Times New Roman" w:cs="Times New Roman"/>
          <w:bCs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либо </w:t>
      </w:r>
      <w:r w:rsidRPr="007128EE">
        <w:rPr>
          <w:rFonts w:ascii="Times New Roman" w:hAnsi="Times New Roman" w:cs="Times New Roman"/>
          <w:bCs/>
          <w:szCs w:val="28"/>
        </w:rPr>
        <w:t>на банковскую пластиковую карту эмитированную другим банком при предоставлении работником заявления о согласии на оплату комиссии за перечисление заработной платы за счет работника.</w:t>
      </w:r>
    </w:p>
    <w:p w:rsidR="00C5248D" w:rsidRDefault="00B732DC" w:rsidP="00C5248D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pacing w:val="-1"/>
          <w:w w:val="101"/>
          <w:szCs w:val="28"/>
        </w:rPr>
      </w:pPr>
      <w:r>
        <w:rPr>
          <w:rFonts w:ascii="Times New Roman" w:hAnsi="Times New Roman" w:cs="Times New Roman"/>
          <w:spacing w:val="-1"/>
          <w:w w:val="101"/>
          <w:szCs w:val="28"/>
        </w:rPr>
        <w:t>8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>. Заработная плата выплачивается в денежных единицах Республики Беларусь.</w:t>
      </w:r>
    </w:p>
    <w:p w:rsidR="00B732DC" w:rsidRDefault="00B732DC" w:rsidP="00B732DC">
      <w:pPr>
        <w:pStyle w:val="underpoint"/>
        <w:ind w:firstLine="709"/>
      </w:pPr>
      <w:r>
        <w:t>9. Наниматель устанавливает Работнику в соответствии с законодательством следующий режим рабочего времени и времени отдыха: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412"/>
        <w:gridCol w:w="7558"/>
      </w:tblGrid>
      <w:tr w:rsidR="00433320" w:rsidTr="008A0C75">
        <w:tc>
          <w:tcPr>
            <w:tcW w:w="1809" w:type="dxa"/>
          </w:tcPr>
          <w:p w:rsidR="00433320" w:rsidRDefault="008A0C75" w:rsidP="00433320">
            <w:pPr>
              <w:pStyle w:val="underpoint"/>
              <w:ind w:firstLine="0"/>
            </w:pPr>
            <w:r>
              <w:t>9.1. согласно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:rsidR="00433320" w:rsidRDefault="008A0C75" w:rsidP="00FA1E54">
            <w:pPr>
              <w:pStyle w:val="underpoint"/>
              <w:ind w:firstLine="0"/>
            </w:pPr>
            <w:r w:rsidRPr="004566C7">
              <w:rPr>
                <w:sz w:val="22"/>
                <w:szCs w:val="22"/>
              </w:rPr>
              <w:t>правилам внутреннего трудового распорядка, иным локальным правовым актам</w:t>
            </w:r>
            <w:r w:rsidR="00B7675F">
              <w:rPr>
                <w:sz w:val="22"/>
                <w:szCs w:val="22"/>
              </w:rPr>
              <w:t xml:space="preserve">, </w:t>
            </w:r>
          </w:p>
        </w:tc>
      </w:tr>
      <w:tr w:rsidR="00433320" w:rsidTr="008A0C75">
        <w:tc>
          <w:tcPr>
            <w:tcW w:w="1809" w:type="dxa"/>
          </w:tcPr>
          <w:p w:rsidR="00433320" w:rsidRDefault="00433320" w:rsidP="00433320">
            <w:pPr>
              <w:pStyle w:val="underpoint"/>
              <w:ind w:firstLine="0"/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</w:tcBorders>
          </w:tcPr>
          <w:p w:rsidR="00433320" w:rsidRDefault="008A0C75" w:rsidP="008A0C75">
            <w:pPr>
              <w:pStyle w:val="undline"/>
              <w:jc w:val="center"/>
            </w:pPr>
            <w:r w:rsidRPr="00865F18">
              <w:rPr>
                <w:i/>
              </w:rPr>
              <w:t>(правилам внутреннего трудового распорядка,</w:t>
            </w:r>
            <w:r>
              <w:rPr>
                <w:i/>
              </w:rPr>
              <w:t xml:space="preserve"> графику работ, графику сменности)</w:t>
            </w:r>
          </w:p>
        </w:tc>
      </w:tr>
      <w:tr w:rsidR="008A0C75" w:rsidTr="008A0C75">
        <w:tc>
          <w:tcPr>
            <w:tcW w:w="2235" w:type="dxa"/>
            <w:gridSpan w:val="2"/>
          </w:tcPr>
          <w:p w:rsidR="008A0C75" w:rsidRDefault="008A0C75" w:rsidP="00B732DC">
            <w:pPr>
              <w:pStyle w:val="underpoint"/>
              <w:ind w:firstLine="0"/>
            </w:pPr>
            <w:r>
              <w:t>9.2. выходные дни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8A0C75" w:rsidRPr="00883965" w:rsidRDefault="008A0C75" w:rsidP="00883965">
            <w:pPr>
              <w:pStyle w:val="underpoint"/>
              <w:ind w:firstLine="0"/>
              <w:rPr>
                <w:sz w:val="22"/>
                <w:szCs w:val="22"/>
              </w:rPr>
            </w:pPr>
            <w:r w:rsidRPr="00883965">
              <w:rPr>
                <w:sz w:val="22"/>
                <w:szCs w:val="22"/>
              </w:rPr>
              <w:t xml:space="preserve">  в соответствии с правилами внутреннего трудового распорядка, иными локальными правовыми актами</w:t>
            </w:r>
          </w:p>
        </w:tc>
      </w:tr>
      <w:tr w:rsidR="008A0C75" w:rsidTr="008A0C75">
        <w:tc>
          <w:tcPr>
            <w:tcW w:w="2235" w:type="dxa"/>
            <w:gridSpan w:val="2"/>
          </w:tcPr>
          <w:p w:rsidR="008A0C75" w:rsidRDefault="008A0C75" w:rsidP="00B732DC">
            <w:pPr>
              <w:pStyle w:val="underpoint"/>
              <w:ind w:firstLine="0"/>
            </w:pPr>
          </w:p>
        </w:tc>
        <w:tc>
          <w:tcPr>
            <w:tcW w:w="7755" w:type="dxa"/>
            <w:tcBorders>
              <w:top w:val="single" w:sz="4" w:space="0" w:color="auto"/>
            </w:tcBorders>
          </w:tcPr>
          <w:p w:rsidR="008A0C75" w:rsidRPr="008A0C75" w:rsidRDefault="008A0C75" w:rsidP="008A0C75">
            <w:pPr>
              <w:pStyle w:val="underpoint"/>
              <w:ind w:firstLine="0"/>
              <w:jc w:val="center"/>
              <w:rPr>
                <w:sz w:val="20"/>
                <w:szCs w:val="20"/>
              </w:rPr>
            </w:pPr>
            <w:r w:rsidRPr="008A0C75">
              <w:rPr>
                <w:i/>
                <w:sz w:val="20"/>
                <w:szCs w:val="20"/>
              </w:rPr>
              <w:t>(указываются дни недели или указывается, что выходные дни предоставляются</w:t>
            </w:r>
          </w:p>
        </w:tc>
      </w:tr>
    </w:tbl>
    <w:p w:rsidR="00B732DC" w:rsidRDefault="00B732DC" w:rsidP="008A0C75">
      <w:pPr>
        <w:pStyle w:val="underpoint"/>
        <w:ind w:firstLine="0"/>
      </w:pPr>
      <w:r>
        <w:t>9.</w:t>
      </w:r>
      <w:r w:rsidR="009E3C77" w:rsidRPr="009E3C77">
        <w:t>3</w:t>
      </w:r>
      <w:r>
        <w:t>. отдых во время государственных праздников и праздничных дней, установленных и объявленных Президентом Республики Беларусь нерабочими.</w:t>
      </w:r>
    </w:p>
    <w:p w:rsidR="009144E6" w:rsidRDefault="009144E6" w:rsidP="009144E6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pacing w:val="-2"/>
          <w:w w:val="101"/>
          <w:szCs w:val="28"/>
        </w:rPr>
      </w:pPr>
      <w:r w:rsidRPr="007128EE">
        <w:rPr>
          <w:rFonts w:ascii="Times New Roman" w:hAnsi="Times New Roman" w:cs="Times New Roman"/>
          <w:spacing w:val="-2"/>
          <w:w w:val="101"/>
          <w:szCs w:val="28"/>
        </w:rPr>
        <w:t>1</w:t>
      </w:r>
      <w:r w:rsidR="00B732DC">
        <w:rPr>
          <w:rFonts w:ascii="Times New Roman" w:hAnsi="Times New Roman" w:cs="Times New Roman"/>
          <w:spacing w:val="-2"/>
          <w:w w:val="101"/>
          <w:szCs w:val="28"/>
        </w:rPr>
        <w:t>0</w:t>
      </w:r>
      <w:r w:rsidRPr="007128EE">
        <w:rPr>
          <w:rFonts w:ascii="Times New Roman" w:hAnsi="Times New Roman" w:cs="Times New Roman"/>
          <w:spacing w:val="-2"/>
          <w:w w:val="101"/>
          <w:szCs w:val="28"/>
        </w:rPr>
        <w:t>. Работнику устанавливаются в соответствии с законодательством:</w:t>
      </w:r>
    </w:p>
    <w:p w:rsidR="00D0047E" w:rsidRDefault="00D0047E" w:rsidP="00D0047E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Pr="001C08A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tbl>
      <w:tblPr>
        <w:tblW w:w="895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678"/>
        <w:gridCol w:w="1417"/>
        <w:gridCol w:w="2126"/>
      </w:tblGrid>
      <w:tr w:rsidR="00CD0E6D" w:rsidTr="007C6C6F">
        <w:tc>
          <w:tcPr>
            <w:tcW w:w="737" w:type="dxa"/>
          </w:tcPr>
          <w:p w:rsidR="00CD0E6D" w:rsidRDefault="00D0047E" w:rsidP="007C6C6F">
            <w:pPr>
              <w:pStyle w:val="underpoint"/>
              <w:ind w:firstLine="0"/>
            </w:pPr>
            <w:r>
              <w:lastRenderedPageBreak/>
              <w:br w:type="page"/>
            </w:r>
          </w:p>
        </w:tc>
        <w:tc>
          <w:tcPr>
            <w:tcW w:w="4678" w:type="dxa"/>
          </w:tcPr>
          <w:p w:rsidR="00CD0E6D" w:rsidRDefault="00CD0E6D" w:rsidP="007C6C6F">
            <w:pPr>
              <w:pStyle w:val="underpoint"/>
              <w:ind w:firstLine="0"/>
            </w:pPr>
            <w:r>
              <w:t>10.1. трудовой отпуск продолжительностью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0E6D" w:rsidRDefault="00CD0E6D" w:rsidP="007C6C6F">
            <w:pPr>
              <w:pStyle w:val="underpoint"/>
              <w:ind w:firstLine="0"/>
            </w:pPr>
            <w:r>
              <w:t>календарных дней,</w:t>
            </w:r>
          </w:p>
        </w:tc>
      </w:tr>
    </w:tbl>
    <w:p w:rsidR="00CD0E6D" w:rsidRDefault="00CD0E6D" w:rsidP="00CD0E6D">
      <w:pPr>
        <w:pStyle w:val="newncpi"/>
        <w:ind w:firstLine="0"/>
      </w:pPr>
      <w:r>
        <w:t>в том числе: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111"/>
        <w:gridCol w:w="1559"/>
        <w:gridCol w:w="992"/>
        <w:gridCol w:w="851"/>
        <w:gridCol w:w="1559"/>
      </w:tblGrid>
      <w:tr w:rsidR="00CD0E6D" w:rsidTr="007C6C6F">
        <w:tc>
          <w:tcPr>
            <w:tcW w:w="737" w:type="dxa"/>
          </w:tcPr>
          <w:p w:rsidR="00CD0E6D" w:rsidRDefault="00CD0E6D" w:rsidP="007C6C6F">
            <w:pPr>
              <w:pStyle w:val="underpoint"/>
              <w:ind w:firstLine="0"/>
            </w:pPr>
          </w:p>
        </w:tc>
        <w:tc>
          <w:tcPr>
            <w:tcW w:w="4111" w:type="dxa"/>
          </w:tcPr>
          <w:p w:rsidR="00CD0E6D" w:rsidRDefault="00CD0E6D" w:rsidP="007C6C6F">
            <w:pPr>
              <w:pStyle w:val="underpoint"/>
              <w:ind w:firstLine="0"/>
            </w:pPr>
            <w:r>
              <w:t>основной отпуск продолжительностью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56</w:t>
            </w:r>
          </w:p>
        </w:tc>
        <w:tc>
          <w:tcPr>
            <w:tcW w:w="3402" w:type="dxa"/>
            <w:gridSpan w:val="3"/>
          </w:tcPr>
          <w:p w:rsidR="00CD0E6D" w:rsidRDefault="00CD0E6D" w:rsidP="007C6C6F">
            <w:pPr>
              <w:pStyle w:val="newncpi"/>
              <w:ind w:firstLine="0"/>
            </w:pPr>
            <w:r>
              <w:t>календарных дней;</w:t>
            </w:r>
          </w:p>
        </w:tc>
      </w:tr>
      <w:tr w:rsidR="00CD0E6D" w:rsidTr="007C6C6F">
        <w:tc>
          <w:tcPr>
            <w:tcW w:w="737" w:type="dxa"/>
          </w:tcPr>
          <w:p w:rsidR="00CD0E6D" w:rsidRDefault="00CD0E6D" w:rsidP="007C6C6F">
            <w:pPr>
              <w:pStyle w:val="underpoint"/>
              <w:ind w:firstLine="0"/>
            </w:pPr>
          </w:p>
        </w:tc>
        <w:tc>
          <w:tcPr>
            <w:tcW w:w="6662" w:type="dxa"/>
            <w:gridSpan w:val="3"/>
          </w:tcPr>
          <w:p w:rsidR="00CD0E6D" w:rsidRDefault="00CD0E6D" w:rsidP="007C6C6F">
            <w:pPr>
              <w:pStyle w:val="underpoint"/>
              <w:ind w:firstLine="0"/>
            </w:pPr>
            <w:r>
              <w:t>дополнительный поощрительный отпуск продолжительностью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D0E6D" w:rsidRDefault="00CD0E6D" w:rsidP="007C6C6F">
            <w:pPr>
              <w:pStyle w:val="newncpi"/>
              <w:ind w:firstLine="0"/>
            </w:pPr>
            <w:r>
              <w:t>календарных</w:t>
            </w:r>
          </w:p>
        </w:tc>
      </w:tr>
    </w:tbl>
    <w:p w:rsidR="00693EE1" w:rsidRDefault="00693EE1" w:rsidP="00693EE1">
      <w:pPr>
        <w:pStyle w:val="newncpi"/>
        <w:ind w:firstLine="0"/>
      </w:pPr>
      <w:r>
        <w:t>дней с сохранением среднего заработка в соответствии с абзацем вторым пункта 3 части первой статьи </w:t>
      </w:r>
      <w:r w:rsidRPr="0019788D">
        <w:t>261-2</w:t>
      </w:r>
      <w:r>
        <w:t xml:space="preserve"> Трудового кодекса Республики Беларусь;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993"/>
        <w:gridCol w:w="1134"/>
        <w:gridCol w:w="5386"/>
      </w:tblGrid>
      <w:tr w:rsidR="00693EE1" w:rsidTr="00AE2029">
        <w:tc>
          <w:tcPr>
            <w:tcW w:w="737" w:type="dxa"/>
          </w:tcPr>
          <w:p w:rsidR="00693EE1" w:rsidRDefault="00693EE1" w:rsidP="00AE2029">
            <w:pPr>
              <w:pStyle w:val="underpoint"/>
              <w:ind w:firstLine="0"/>
            </w:pPr>
          </w:p>
        </w:tc>
        <w:tc>
          <w:tcPr>
            <w:tcW w:w="2552" w:type="dxa"/>
            <w:gridSpan w:val="2"/>
          </w:tcPr>
          <w:p w:rsidR="00693EE1" w:rsidRDefault="00693EE1" w:rsidP="00AE2029">
            <w:pPr>
              <w:pStyle w:val="underpoint"/>
              <w:ind w:firstLine="0"/>
            </w:pPr>
            <w:r>
              <w:t>дополнительный отпуск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693EE1" w:rsidRDefault="00687C62" w:rsidP="00693EE1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693EE1" w:rsidRPr="00865F18" w:rsidTr="005075F5">
        <w:trPr>
          <w:trHeight w:val="192"/>
        </w:trPr>
        <w:tc>
          <w:tcPr>
            <w:tcW w:w="737" w:type="dxa"/>
          </w:tcPr>
          <w:p w:rsidR="00693EE1" w:rsidRDefault="00693EE1" w:rsidP="00AE2029">
            <w:pPr>
              <w:pStyle w:val="underpoint"/>
              <w:ind w:firstLine="0"/>
            </w:pPr>
          </w:p>
        </w:tc>
        <w:tc>
          <w:tcPr>
            <w:tcW w:w="2552" w:type="dxa"/>
            <w:gridSpan w:val="2"/>
          </w:tcPr>
          <w:p w:rsidR="00693EE1" w:rsidRPr="00865F18" w:rsidRDefault="00693EE1" w:rsidP="00AE202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693EE1" w:rsidRPr="001547A7" w:rsidRDefault="00693EE1" w:rsidP="00AE2029">
            <w:pPr>
              <w:pStyle w:val="undline"/>
              <w:jc w:val="center"/>
              <w:rPr>
                <w:i/>
              </w:rPr>
            </w:pPr>
            <w:r w:rsidRPr="001547A7">
              <w:rPr>
                <w:i/>
              </w:rPr>
              <w:t>(указывается вид дополнительного отпуска)</w:t>
            </w:r>
          </w:p>
        </w:tc>
      </w:tr>
      <w:tr w:rsidR="00693EE1" w:rsidTr="00AE2029">
        <w:tc>
          <w:tcPr>
            <w:tcW w:w="2296" w:type="dxa"/>
            <w:gridSpan w:val="2"/>
          </w:tcPr>
          <w:p w:rsidR="00693EE1" w:rsidRDefault="00693EE1" w:rsidP="00AE2029">
            <w:pPr>
              <w:pStyle w:val="newncpi0"/>
            </w:pPr>
            <w:r>
              <w:t>продолжительностью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3EE1" w:rsidRDefault="00687C62" w:rsidP="00693EE1">
            <w:pPr>
              <w:pStyle w:val="newncpi0"/>
              <w:jc w:val="center"/>
            </w:pPr>
            <w:r>
              <w:t>-----</w:t>
            </w:r>
          </w:p>
        </w:tc>
        <w:tc>
          <w:tcPr>
            <w:tcW w:w="5386" w:type="dxa"/>
          </w:tcPr>
          <w:p w:rsidR="00693EE1" w:rsidRDefault="00693EE1" w:rsidP="00AE2029">
            <w:pPr>
              <w:pStyle w:val="newncpi0"/>
            </w:pPr>
            <w:r>
              <w:t>календарных дней.</w:t>
            </w:r>
          </w:p>
        </w:tc>
      </w:tr>
    </w:tbl>
    <w:p w:rsidR="00693EE1" w:rsidRDefault="00693EE1" w:rsidP="00693EE1">
      <w:pPr>
        <w:pStyle w:val="underpoint"/>
        <w:ind w:firstLine="709"/>
      </w:pPr>
      <w:r>
        <w:t>Средний заработок за время трудового отпуска выплачивается Нанимателем не позднее чем за два дня до начала отпуска;</w:t>
      </w:r>
    </w:p>
    <w:p w:rsidR="00854BB3" w:rsidRDefault="00693EE1" w:rsidP="00854BB3">
      <w:pPr>
        <w:pStyle w:val="underpoint"/>
        <w:ind w:firstLine="709"/>
      </w:pPr>
      <w:r>
        <w:t>10.2. </w:t>
      </w:r>
      <w:r w:rsidR="00854BB3" w:rsidRPr="007128EE">
        <w:rPr>
          <w:spacing w:val="-1"/>
          <w:w w:val="101"/>
          <w:szCs w:val="28"/>
        </w:rPr>
        <w:t xml:space="preserve">социальный отпуск в порядке и на условиях, установленных законодательством и </w:t>
      </w:r>
      <w:r w:rsidR="00854BB3" w:rsidRPr="007128EE">
        <w:rPr>
          <w:spacing w:val="-5"/>
          <w:w w:val="101"/>
          <w:szCs w:val="28"/>
        </w:rPr>
        <w:t>коллективным договором</w:t>
      </w:r>
      <w:r w:rsidR="00854BB3">
        <w:rPr>
          <w:spacing w:val="-5"/>
          <w:w w:val="101"/>
          <w:szCs w:val="28"/>
        </w:rPr>
        <w:t>.</w:t>
      </w:r>
      <w:r w:rsidR="00854BB3">
        <w:t xml:space="preserve"> </w:t>
      </w:r>
    </w:p>
    <w:p w:rsidR="00693EE1" w:rsidRPr="009F1F0A" w:rsidRDefault="00693EE1" w:rsidP="00854BB3">
      <w:pPr>
        <w:pStyle w:val="underpoint"/>
        <w:ind w:firstLine="709"/>
      </w:pPr>
      <w:r w:rsidRPr="009F1F0A">
        <w:t>11. Наниматель предоставляет Работнику гарантии и компенсации, предусмотренные       </w:t>
      </w:r>
      <w:proofErr w:type="gramStart"/>
      <w:r w:rsidRPr="009F1F0A">
        <w:t>законодательством,   </w:t>
      </w:r>
      <w:proofErr w:type="gramEnd"/>
      <w:r w:rsidRPr="009F1F0A">
        <w:t>    коллективным       договором,       </w:t>
      </w:r>
      <w:r w:rsidR="009F1F0A" w:rsidRPr="009F1F0A">
        <w:t>соглашением.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119"/>
        <w:gridCol w:w="5953"/>
      </w:tblGrid>
      <w:tr w:rsidR="00693EE1" w:rsidRPr="009F1F0A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  <w:r w:rsidRPr="009F1F0A">
              <w:t>12. Дополнительные условия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93EE1" w:rsidRPr="009F1F0A" w:rsidRDefault="00566D69" w:rsidP="00566D69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693EE1" w:rsidRPr="009F1F0A" w:rsidTr="001547A5">
        <w:trPr>
          <w:trHeight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line"/>
              <w:jc w:val="center"/>
              <w:rPr>
                <w:i/>
              </w:rPr>
            </w:pPr>
            <w:r w:rsidRPr="009F1F0A">
              <w:rPr>
                <w:i/>
              </w:rPr>
              <w:t>(перечисляются дополнительные условия,</w:t>
            </w:r>
          </w:p>
        </w:tc>
      </w:tr>
      <w:tr w:rsidR="00693EE1" w:rsidRPr="00E53D20" w:rsidTr="00AE2029">
        <w:tc>
          <w:tcPr>
            <w:tcW w:w="9809" w:type="dxa"/>
            <w:gridSpan w:val="3"/>
            <w:tcBorders>
              <w:left w:val="nil"/>
              <w:bottom w:val="nil"/>
              <w:right w:val="nil"/>
            </w:tcBorders>
          </w:tcPr>
          <w:p w:rsidR="00693EE1" w:rsidRPr="00E53D20" w:rsidRDefault="00693EE1" w:rsidP="00854BB3">
            <w:pPr>
              <w:pStyle w:val="undline"/>
              <w:jc w:val="center"/>
            </w:pPr>
            <w:r w:rsidRPr="009F1F0A">
              <w:rPr>
                <w:i/>
              </w:rPr>
              <w:t>не ухудшающие положения Работника по сравнению с законодательством и коллективным договором)</w:t>
            </w:r>
          </w:p>
        </w:tc>
      </w:tr>
    </w:tbl>
    <w:p w:rsidR="00DC3DFA" w:rsidRPr="005075F5" w:rsidRDefault="00DC3DFA" w:rsidP="00DC3DFA">
      <w:pPr>
        <w:shd w:val="clear" w:color="auto" w:fill="FFFFFF"/>
        <w:tabs>
          <w:tab w:val="left" w:pos="8074"/>
        </w:tabs>
        <w:ind w:right="1" w:firstLine="709"/>
        <w:jc w:val="both"/>
        <w:rPr>
          <w:rFonts w:ascii="Times New Roman" w:hAnsi="Times New Roman" w:cs="Times New Roman"/>
          <w:szCs w:val="28"/>
        </w:rPr>
      </w:pPr>
      <w:r w:rsidRPr="005075F5">
        <w:rPr>
          <w:rFonts w:ascii="Times New Roman" w:hAnsi="Times New Roman" w:cs="Times New Roman"/>
          <w:szCs w:val="28"/>
        </w:rPr>
        <w:t>1</w:t>
      </w:r>
      <w:r w:rsidR="00693EE1" w:rsidRPr="005075F5">
        <w:rPr>
          <w:rFonts w:ascii="Times New Roman" w:hAnsi="Times New Roman" w:cs="Times New Roman"/>
          <w:szCs w:val="28"/>
        </w:rPr>
        <w:t>3</w:t>
      </w:r>
      <w:r w:rsidRPr="005075F5">
        <w:rPr>
          <w:rFonts w:ascii="Times New Roman" w:hAnsi="Times New Roman" w:cs="Times New Roman"/>
          <w:szCs w:val="28"/>
        </w:rPr>
        <w:t xml:space="preserve">. За противоправное, виновное неисполнение или ненадлежащее исполнение своих трудовых обязанностей Работник </w:t>
      </w:r>
      <w:r w:rsidR="00693EE1" w:rsidRPr="005075F5">
        <w:rPr>
          <w:rFonts w:ascii="Times New Roman" w:hAnsi="Times New Roman" w:cs="Times New Roman"/>
          <w:szCs w:val="28"/>
        </w:rPr>
        <w:t xml:space="preserve">может </w:t>
      </w:r>
      <w:r w:rsidRPr="005075F5">
        <w:rPr>
          <w:rFonts w:ascii="Times New Roman" w:hAnsi="Times New Roman" w:cs="Times New Roman"/>
          <w:szCs w:val="28"/>
        </w:rPr>
        <w:t>привлекат</w:t>
      </w:r>
      <w:r w:rsidR="00693EE1" w:rsidRPr="005075F5">
        <w:rPr>
          <w:rFonts w:ascii="Times New Roman" w:hAnsi="Times New Roman" w:cs="Times New Roman"/>
          <w:szCs w:val="28"/>
        </w:rPr>
        <w:t>ь</w:t>
      </w:r>
      <w:r w:rsidRPr="005075F5">
        <w:rPr>
          <w:rFonts w:ascii="Times New Roman" w:hAnsi="Times New Roman" w:cs="Times New Roman"/>
          <w:szCs w:val="28"/>
        </w:rPr>
        <w:t>ся к дисциплинарной ответственности, установленной законодательством.</w:t>
      </w:r>
    </w:p>
    <w:p w:rsidR="00693EE1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 xml:space="preserve">14. </w:t>
      </w:r>
      <w:r w:rsidR="00DC3DFA" w:rsidRPr="005075F5">
        <w:rPr>
          <w:rFonts w:ascii="Times New Roman" w:hAnsi="Times New Roman" w:cs="Times New Roman"/>
          <w:w w:val="110"/>
          <w:szCs w:val="28"/>
        </w:rPr>
        <w:t>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кодексом Республики Беларусь.</w:t>
      </w:r>
    </w:p>
    <w:p w:rsidR="00693EE1" w:rsidRPr="005075F5" w:rsidRDefault="00693EE1" w:rsidP="00693EE1">
      <w:pPr>
        <w:pStyle w:val="underpoint"/>
        <w:ind w:firstLine="709"/>
      </w:pPr>
      <w:r w:rsidRPr="005075F5">
        <w:t>15.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DC3DFA" w:rsidRPr="005075F5" w:rsidRDefault="00DC3DFA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>1</w:t>
      </w:r>
      <w:r w:rsidR="00693EE1" w:rsidRPr="005075F5">
        <w:rPr>
          <w:rFonts w:ascii="Times New Roman" w:hAnsi="Times New Roman" w:cs="Times New Roman"/>
          <w:w w:val="110"/>
          <w:szCs w:val="28"/>
        </w:rPr>
        <w:t>6</w:t>
      </w:r>
      <w:r w:rsidRPr="005075F5">
        <w:rPr>
          <w:rFonts w:ascii="Times New Roman" w:hAnsi="Times New Roman" w:cs="Times New Roman"/>
          <w:w w:val="110"/>
          <w:szCs w:val="28"/>
        </w:rPr>
        <w:t>. 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</w:p>
    <w:p w:rsidR="00DC3DFA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 xml:space="preserve">17. </w:t>
      </w:r>
      <w:r w:rsidR="00DC3DFA" w:rsidRPr="005075F5">
        <w:rPr>
          <w:rFonts w:ascii="Times New Roman" w:hAnsi="Times New Roman" w:cs="Times New Roman"/>
          <w:w w:val="110"/>
          <w:szCs w:val="28"/>
        </w:rPr>
        <w:t xml:space="preserve">Продление </w:t>
      </w:r>
      <w:r w:rsidRPr="005075F5">
        <w:rPr>
          <w:rFonts w:ascii="Times New Roman" w:hAnsi="Times New Roman" w:cs="Times New Roman"/>
          <w:w w:val="110"/>
          <w:szCs w:val="28"/>
        </w:rPr>
        <w:t xml:space="preserve">контракта </w:t>
      </w:r>
      <w:r w:rsidR="00DC3DFA" w:rsidRPr="005075F5">
        <w:rPr>
          <w:rFonts w:ascii="Times New Roman" w:hAnsi="Times New Roman" w:cs="Times New Roman"/>
          <w:w w:val="110"/>
          <w:szCs w:val="28"/>
        </w:rPr>
        <w:t>или заключение нового контракта производится по соглашению сторон в соответствии с законодательством.</w:t>
      </w:r>
    </w:p>
    <w:p w:rsidR="00DC3DFA" w:rsidRPr="005075F5" w:rsidRDefault="00DC3DFA" w:rsidP="00DC3DFA">
      <w:pPr>
        <w:pStyle w:val="ConsPlusNormal"/>
        <w:ind w:right="1" w:firstLine="709"/>
        <w:jc w:val="both"/>
        <w:rPr>
          <w:szCs w:val="28"/>
        </w:rPr>
      </w:pPr>
      <w:r w:rsidRPr="005075F5">
        <w:rPr>
          <w:szCs w:val="28"/>
        </w:rPr>
        <w:t xml:space="preserve">18. Контракт может быть </w:t>
      </w:r>
      <w:r w:rsidR="00693EE1" w:rsidRPr="005075F5">
        <w:rPr>
          <w:szCs w:val="28"/>
        </w:rPr>
        <w:t>прекращен (расторгнут) по основаниям, предусмотренным законодательством.</w:t>
      </w:r>
    </w:p>
    <w:p w:rsidR="00DC3DFA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01"/>
          <w:szCs w:val="28"/>
        </w:rPr>
      </w:pPr>
      <w:r w:rsidRPr="005075F5">
        <w:rPr>
          <w:rFonts w:ascii="Times New Roman" w:hAnsi="Times New Roman" w:cs="Times New Roman"/>
          <w:w w:val="101"/>
          <w:szCs w:val="28"/>
        </w:rPr>
        <w:t>19</w:t>
      </w:r>
      <w:r w:rsidR="00DC3DFA" w:rsidRPr="005075F5">
        <w:rPr>
          <w:rFonts w:ascii="Times New Roman" w:hAnsi="Times New Roman" w:cs="Times New Roman"/>
          <w:w w:val="101"/>
          <w:szCs w:val="28"/>
        </w:rPr>
        <w:t>. Вопросы, не предусмотренные настоящим контрактом, регулируются законодательством о труде.</w:t>
      </w:r>
    </w:p>
    <w:p w:rsidR="00DC3DFA" w:rsidRPr="005075F5" w:rsidRDefault="00DC3DFA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Cs w:val="28"/>
        </w:rPr>
      </w:pPr>
      <w:r w:rsidRPr="005075F5">
        <w:rPr>
          <w:rFonts w:ascii="Times New Roman" w:hAnsi="Times New Roman" w:cs="Times New Roman"/>
          <w:w w:val="101"/>
          <w:szCs w:val="28"/>
        </w:rPr>
        <w:t>2</w:t>
      </w:r>
      <w:r w:rsidR="009F1F0A" w:rsidRPr="005075F5">
        <w:rPr>
          <w:rFonts w:ascii="Times New Roman" w:hAnsi="Times New Roman" w:cs="Times New Roman"/>
          <w:w w:val="101"/>
          <w:szCs w:val="28"/>
        </w:rPr>
        <w:t>0</w:t>
      </w:r>
      <w:r w:rsidRPr="005075F5">
        <w:rPr>
          <w:rFonts w:ascii="Times New Roman" w:hAnsi="Times New Roman" w:cs="Times New Roman"/>
          <w:w w:val="101"/>
          <w:szCs w:val="28"/>
        </w:rPr>
        <w:t>. Настоящий контракт составлен в двух экземплярах, один хранится у Работника, а другой – у Нанимателя.</w:t>
      </w:r>
    </w:p>
    <w:p w:rsidR="00056904" w:rsidRPr="00506385" w:rsidRDefault="00056904" w:rsidP="00DC3DFA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rStyle w:val="2"/>
          <w:color w:val="000000"/>
          <w:sz w:val="28"/>
          <w:szCs w:val="28"/>
        </w:rPr>
      </w:pPr>
    </w:p>
    <w:p w:rsidR="00506385" w:rsidRPr="00854BB3" w:rsidRDefault="00506385" w:rsidP="00506385">
      <w:pPr>
        <w:jc w:val="both"/>
        <w:rPr>
          <w:rFonts w:ascii="Times New Roman" w:hAnsi="Times New Roman" w:cs="Times New Roman"/>
        </w:rPr>
      </w:pPr>
      <w:r w:rsidRPr="00854BB3">
        <w:rPr>
          <w:rFonts w:ascii="Times New Roman" w:hAnsi="Times New Roman" w:cs="Times New Roman"/>
        </w:rPr>
        <w:t>Наниматель ___________________</w:t>
      </w:r>
      <w:r w:rsidRPr="00854BB3">
        <w:rPr>
          <w:rFonts w:ascii="Times New Roman" w:hAnsi="Times New Roman" w:cs="Times New Roman"/>
        </w:rPr>
        <w:tab/>
      </w:r>
      <w:r w:rsidRPr="00854BB3">
        <w:rPr>
          <w:rFonts w:ascii="Times New Roman" w:hAnsi="Times New Roman" w:cs="Times New Roman"/>
        </w:rPr>
        <w:tab/>
      </w:r>
      <w:r w:rsidR="00854BB3">
        <w:rPr>
          <w:rFonts w:ascii="Times New Roman" w:hAnsi="Times New Roman" w:cs="Times New Roman"/>
        </w:rPr>
        <w:tab/>
      </w:r>
      <w:r w:rsidRPr="00854BB3">
        <w:rPr>
          <w:rFonts w:ascii="Times New Roman" w:hAnsi="Times New Roman" w:cs="Times New Roman"/>
        </w:rPr>
        <w:t>Работник ____________________</w:t>
      </w:r>
    </w:p>
    <w:p w:rsidR="00506385" w:rsidRPr="00854BB3" w:rsidRDefault="00506385" w:rsidP="00506385">
      <w:pPr>
        <w:jc w:val="both"/>
        <w:rPr>
          <w:rFonts w:ascii="Times New Roman" w:hAnsi="Times New Roman" w:cs="Times New Roman"/>
        </w:rPr>
      </w:pPr>
    </w:p>
    <w:p w:rsidR="00197100" w:rsidRPr="00854BB3" w:rsidRDefault="00197100" w:rsidP="00506385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127"/>
        <w:gridCol w:w="283"/>
        <w:gridCol w:w="2693"/>
      </w:tblGrid>
      <w:tr w:rsidR="008D74F4" w:rsidRPr="00854BB3" w:rsidTr="00566D69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791E9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8D74F4" w:rsidRPr="005075F5" w:rsidRDefault="008D74F4" w:rsidP="008D74F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393"/>
        <w:gridCol w:w="1110"/>
        <w:gridCol w:w="141"/>
        <w:gridCol w:w="1832"/>
        <w:gridCol w:w="124"/>
        <w:gridCol w:w="141"/>
        <w:gridCol w:w="124"/>
        <w:gridCol w:w="115"/>
        <w:gridCol w:w="124"/>
        <w:gridCol w:w="2360"/>
        <w:gridCol w:w="128"/>
      </w:tblGrid>
      <w:tr w:rsidR="008D74F4" w:rsidRPr="00854BB3" w:rsidTr="00791E93">
        <w:tc>
          <w:tcPr>
            <w:tcW w:w="3393" w:type="dxa"/>
          </w:tcPr>
          <w:p w:rsidR="008D74F4" w:rsidRPr="00854BB3" w:rsidRDefault="008D74F4" w:rsidP="00566D69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Планово-</w:t>
            </w:r>
            <w:r w:rsidR="00566D69">
              <w:rPr>
                <w:rFonts w:ascii="Times New Roman" w:hAnsi="Times New Roman" w:cs="Times New Roman"/>
              </w:rPr>
              <w:t>экономическое</w:t>
            </w:r>
            <w:r w:rsidRPr="00854BB3">
              <w:rPr>
                <w:rFonts w:ascii="Times New Roman" w:hAnsi="Times New Roman" w:cs="Times New Roman"/>
              </w:rPr>
              <w:t xml:space="preserve"> </w:t>
            </w:r>
            <w:r w:rsidR="00566D69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110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8D74F4" w:rsidRPr="00854BB3" w:rsidRDefault="008D74F4" w:rsidP="008D74F4">
            <w:pPr>
              <w:ind w:left="7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791E93">
        <w:trPr>
          <w:gridAfter w:val="1"/>
          <w:wAfter w:w="128" w:type="dxa"/>
        </w:trPr>
        <w:tc>
          <w:tcPr>
            <w:tcW w:w="339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5" w:type="dxa"/>
            <w:gridSpan w:val="2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8D74F4" w:rsidRPr="005075F5" w:rsidRDefault="008D74F4" w:rsidP="008D74F4">
      <w:pPr>
        <w:shd w:val="clear" w:color="auto" w:fill="FFFFFF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283"/>
        <w:gridCol w:w="2127"/>
        <w:gridCol w:w="283"/>
        <w:gridCol w:w="2693"/>
      </w:tblGrid>
      <w:tr w:rsidR="008D74F4" w:rsidRPr="00854BB3" w:rsidTr="00D61842">
        <w:tc>
          <w:tcPr>
            <w:tcW w:w="425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Отдел по работе с персоналом</w:t>
            </w:r>
          </w:p>
        </w:tc>
        <w:tc>
          <w:tcPr>
            <w:tcW w:w="283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D61842">
        <w:tc>
          <w:tcPr>
            <w:tcW w:w="425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506385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00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A4A00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A4A00" w:rsidRPr="00506385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506385" w:rsidRPr="00506385" w:rsidTr="005075F5">
        <w:tc>
          <w:tcPr>
            <w:tcW w:w="2235" w:type="dxa"/>
          </w:tcPr>
          <w:p w:rsidR="00506385" w:rsidRPr="00506385" w:rsidRDefault="00506385" w:rsidP="005075F5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06385" w:rsidRPr="00506385" w:rsidRDefault="00506385" w:rsidP="00854BB3">
      <w:pPr>
        <w:spacing w:line="240" w:lineRule="exact"/>
        <w:jc w:val="both"/>
        <w:rPr>
          <w:rFonts w:ascii="Times New Roman" w:hAnsi="Times New Roman" w:cs="Times New Roman"/>
        </w:rPr>
      </w:pPr>
    </w:p>
    <w:p w:rsidR="00506385" w:rsidRPr="00506385" w:rsidRDefault="00506385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06385" w:rsidRP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06385" w:rsidRP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sectPr w:rsidR="00506385" w:rsidRPr="00506385" w:rsidSect="006B1E9B">
      <w:headerReference w:type="default" r:id="rId8"/>
      <w:footerReference w:type="default" r:id="rId9"/>
      <w:pgSz w:w="11900" w:h="16840"/>
      <w:pgMar w:top="992" w:right="567" w:bottom="397" w:left="1559" w:header="0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5E" w:rsidRDefault="0002685E">
      <w:r>
        <w:separator/>
      </w:r>
    </w:p>
  </w:endnote>
  <w:endnote w:type="continuationSeparator" w:id="0">
    <w:p w:rsidR="0002685E" w:rsidRDefault="000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AE" w:rsidRDefault="001C08AE" w:rsidP="001C08AE">
    <w:pPr>
      <w:pStyle w:val="ab"/>
      <w:tabs>
        <w:tab w:val="clear" w:pos="4677"/>
        <w:tab w:val="clear" w:pos="9355"/>
        <w:tab w:val="center" w:pos="4816"/>
        <w:tab w:val="right" w:pos="9632"/>
      </w:tabs>
      <w:rPr>
        <w:rFonts w:ascii="Times New Roman" w:hAnsi="Times New Roman" w:cs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5E" w:rsidRDefault="0002685E">
      <w:r>
        <w:separator/>
      </w:r>
    </w:p>
  </w:footnote>
  <w:footnote w:type="continuationSeparator" w:id="0">
    <w:p w:rsidR="0002685E" w:rsidRDefault="0002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5" w:rsidRDefault="00506385">
    <w:pPr>
      <w:pStyle w:val="a9"/>
      <w:jc w:val="center"/>
      <w:rPr>
        <w:rFonts w:ascii="Times New Roman" w:hAnsi="Times New Roman" w:cs="Times New Roman"/>
      </w:rPr>
    </w:pPr>
  </w:p>
  <w:p w:rsidR="00506385" w:rsidRDefault="00506385">
    <w:pPr>
      <w:pStyle w:val="a9"/>
      <w:jc w:val="center"/>
      <w:rPr>
        <w:rFonts w:ascii="Times New Roman" w:hAnsi="Times New Roman" w:cs="Times New Roman"/>
      </w:rPr>
    </w:pPr>
  </w:p>
  <w:p w:rsidR="00506385" w:rsidRPr="00506385" w:rsidRDefault="00C803CC">
    <w:pPr>
      <w:pStyle w:val="a9"/>
      <w:jc w:val="center"/>
      <w:rPr>
        <w:rFonts w:ascii="Times New Roman" w:hAnsi="Times New Roman" w:cs="Times New Roman"/>
      </w:rPr>
    </w:pPr>
    <w:r w:rsidRPr="00506385">
      <w:rPr>
        <w:rFonts w:ascii="Times New Roman" w:hAnsi="Times New Roman" w:cs="Times New Roman"/>
      </w:rPr>
      <w:fldChar w:fldCharType="begin"/>
    </w:r>
    <w:r w:rsidR="00506385" w:rsidRPr="00506385">
      <w:rPr>
        <w:rFonts w:ascii="Times New Roman" w:hAnsi="Times New Roman" w:cs="Times New Roman"/>
      </w:rPr>
      <w:instrText>PAGE   \* MERGEFORMAT</w:instrText>
    </w:r>
    <w:r w:rsidRPr="00506385">
      <w:rPr>
        <w:rFonts w:ascii="Times New Roman" w:hAnsi="Times New Roman" w:cs="Times New Roman"/>
      </w:rPr>
      <w:fldChar w:fldCharType="separate"/>
    </w:r>
    <w:r w:rsidR="009C1CDA">
      <w:rPr>
        <w:rFonts w:ascii="Times New Roman" w:hAnsi="Times New Roman" w:cs="Times New Roman"/>
        <w:noProof/>
      </w:rPr>
      <w:t>3</w:t>
    </w:r>
    <w:r w:rsidRPr="00506385">
      <w:rPr>
        <w:rFonts w:ascii="Times New Roman" w:hAnsi="Times New Roman" w:cs="Times New Roman"/>
      </w:rPr>
      <w:fldChar w:fldCharType="end"/>
    </w:r>
  </w:p>
  <w:p w:rsidR="00E90DD1" w:rsidRDefault="00E90DD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B6F9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99F3B26"/>
    <w:multiLevelType w:val="hybridMultilevel"/>
    <w:tmpl w:val="A4C8F6E6"/>
    <w:lvl w:ilvl="0" w:tplc="CCC060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CC06080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81CE1"/>
    <w:multiLevelType w:val="multilevel"/>
    <w:tmpl w:val="00D65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3E7009E5"/>
    <w:multiLevelType w:val="hybridMultilevel"/>
    <w:tmpl w:val="A7DC2854"/>
    <w:lvl w:ilvl="0" w:tplc="37A62BEE">
      <w:start w:val="1"/>
      <w:numFmt w:val="decimal"/>
      <w:lvlText w:val="5.%1.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049D8"/>
    <w:multiLevelType w:val="hybridMultilevel"/>
    <w:tmpl w:val="62FCC668"/>
    <w:lvl w:ilvl="0" w:tplc="5F4AF03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96773"/>
    <w:multiLevelType w:val="hybridMultilevel"/>
    <w:tmpl w:val="D3562672"/>
    <w:lvl w:ilvl="0" w:tplc="CCC060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5AC0"/>
    <w:multiLevelType w:val="hybridMultilevel"/>
    <w:tmpl w:val="B0C864C6"/>
    <w:lvl w:ilvl="0" w:tplc="2FE2815A">
      <w:start w:val="4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3F68D72E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826EA"/>
    <w:multiLevelType w:val="hybridMultilevel"/>
    <w:tmpl w:val="5BB46892"/>
    <w:lvl w:ilvl="0" w:tplc="5F4AF03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5B486746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8C11F1"/>
    <w:multiLevelType w:val="multilevel"/>
    <w:tmpl w:val="EC7C0E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79C55807"/>
    <w:multiLevelType w:val="hybridMultilevel"/>
    <w:tmpl w:val="496C0B22"/>
    <w:lvl w:ilvl="0" w:tplc="90EAEDA4">
      <w:start w:val="4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54"/>
    <w:rsid w:val="00012704"/>
    <w:rsid w:val="0002685E"/>
    <w:rsid w:val="00027F72"/>
    <w:rsid w:val="00055718"/>
    <w:rsid w:val="00056904"/>
    <w:rsid w:val="00060FA4"/>
    <w:rsid w:val="00062541"/>
    <w:rsid w:val="00062DC7"/>
    <w:rsid w:val="000765C6"/>
    <w:rsid w:val="000B5AE9"/>
    <w:rsid w:val="000C3BE8"/>
    <w:rsid w:val="000E2327"/>
    <w:rsid w:val="000E2995"/>
    <w:rsid w:val="000E5675"/>
    <w:rsid w:val="000F6C22"/>
    <w:rsid w:val="0010140E"/>
    <w:rsid w:val="00127A84"/>
    <w:rsid w:val="001315B1"/>
    <w:rsid w:val="001374EC"/>
    <w:rsid w:val="001547A5"/>
    <w:rsid w:val="001547A7"/>
    <w:rsid w:val="00183D67"/>
    <w:rsid w:val="001859CC"/>
    <w:rsid w:val="001911FF"/>
    <w:rsid w:val="00191586"/>
    <w:rsid w:val="00196158"/>
    <w:rsid w:val="00197100"/>
    <w:rsid w:val="001972DC"/>
    <w:rsid w:val="0019788D"/>
    <w:rsid w:val="001A6B27"/>
    <w:rsid w:val="001B5766"/>
    <w:rsid w:val="001C08AE"/>
    <w:rsid w:val="001C4613"/>
    <w:rsid w:val="001E1509"/>
    <w:rsid w:val="00202717"/>
    <w:rsid w:val="00211827"/>
    <w:rsid w:val="00213C92"/>
    <w:rsid w:val="00222C50"/>
    <w:rsid w:val="00230C24"/>
    <w:rsid w:val="00230FA2"/>
    <w:rsid w:val="00232134"/>
    <w:rsid w:val="002365BC"/>
    <w:rsid w:val="00254C94"/>
    <w:rsid w:val="00265A03"/>
    <w:rsid w:val="00277755"/>
    <w:rsid w:val="00277E2B"/>
    <w:rsid w:val="002A77C7"/>
    <w:rsid w:val="002C25AC"/>
    <w:rsid w:val="002E593B"/>
    <w:rsid w:val="002F17B9"/>
    <w:rsid w:val="003161C1"/>
    <w:rsid w:val="00323339"/>
    <w:rsid w:val="00326810"/>
    <w:rsid w:val="003361E3"/>
    <w:rsid w:val="00337598"/>
    <w:rsid w:val="0035030E"/>
    <w:rsid w:val="003659A3"/>
    <w:rsid w:val="0039170A"/>
    <w:rsid w:val="00392C04"/>
    <w:rsid w:val="003A21C6"/>
    <w:rsid w:val="003D068F"/>
    <w:rsid w:val="003D15EC"/>
    <w:rsid w:val="003D2F26"/>
    <w:rsid w:val="003D477A"/>
    <w:rsid w:val="003F4952"/>
    <w:rsid w:val="00404A00"/>
    <w:rsid w:val="004064DA"/>
    <w:rsid w:val="00426941"/>
    <w:rsid w:val="00432CAC"/>
    <w:rsid w:val="00433320"/>
    <w:rsid w:val="00444617"/>
    <w:rsid w:val="00453124"/>
    <w:rsid w:val="004566C7"/>
    <w:rsid w:val="00462670"/>
    <w:rsid w:val="00481F21"/>
    <w:rsid w:val="004A5FFB"/>
    <w:rsid w:val="004C0256"/>
    <w:rsid w:val="004F2CC4"/>
    <w:rsid w:val="004F3ECD"/>
    <w:rsid w:val="005053C5"/>
    <w:rsid w:val="00506385"/>
    <w:rsid w:val="005075F5"/>
    <w:rsid w:val="00532320"/>
    <w:rsid w:val="00547DE7"/>
    <w:rsid w:val="00555115"/>
    <w:rsid w:val="00557242"/>
    <w:rsid w:val="00564069"/>
    <w:rsid w:val="00566D69"/>
    <w:rsid w:val="005B11E7"/>
    <w:rsid w:val="005B4922"/>
    <w:rsid w:val="005C5704"/>
    <w:rsid w:val="005C5914"/>
    <w:rsid w:val="005C727E"/>
    <w:rsid w:val="005D6968"/>
    <w:rsid w:val="0060206F"/>
    <w:rsid w:val="00612A2A"/>
    <w:rsid w:val="00614306"/>
    <w:rsid w:val="0061697B"/>
    <w:rsid w:val="006265FB"/>
    <w:rsid w:val="00627A03"/>
    <w:rsid w:val="00634E40"/>
    <w:rsid w:val="00641945"/>
    <w:rsid w:val="006508A2"/>
    <w:rsid w:val="00663BF9"/>
    <w:rsid w:val="00665F48"/>
    <w:rsid w:val="00670A93"/>
    <w:rsid w:val="006815F9"/>
    <w:rsid w:val="00687C62"/>
    <w:rsid w:val="00690929"/>
    <w:rsid w:val="00693EE1"/>
    <w:rsid w:val="00694A38"/>
    <w:rsid w:val="006A730B"/>
    <w:rsid w:val="006B1E9B"/>
    <w:rsid w:val="006C190B"/>
    <w:rsid w:val="006C461A"/>
    <w:rsid w:val="0070230D"/>
    <w:rsid w:val="0070234E"/>
    <w:rsid w:val="00704EF1"/>
    <w:rsid w:val="007128EE"/>
    <w:rsid w:val="007430DD"/>
    <w:rsid w:val="00744B59"/>
    <w:rsid w:val="00755605"/>
    <w:rsid w:val="007557FB"/>
    <w:rsid w:val="00760756"/>
    <w:rsid w:val="007626FF"/>
    <w:rsid w:val="00763108"/>
    <w:rsid w:val="00764D69"/>
    <w:rsid w:val="00777F7B"/>
    <w:rsid w:val="00791E93"/>
    <w:rsid w:val="007A14BE"/>
    <w:rsid w:val="007A4A00"/>
    <w:rsid w:val="007D0642"/>
    <w:rsid w:val="007D2919"/>
    <w:rsid w:val="007F0443"/>
    <w:rsid w:val="008060E3"/>
    <w:rsid w:val="008522E5"/>
    <w:rsid w:val="00854BB3"/>
    <w:rsid w:val="00862DCE"/>
    <w:rsid w:val="00865F18"/>
    <w:rsid w:val="0087128D"/>
    <w:rsid w:val="008718EF"/>
    <w:rsid w:val="00883965"/>
    <w:rsid w:val="00893D00"/>
    <w:rsid w:val="008A0C75"/>
    <w:rsid w:val="008A5BE4"/>
    <w:rsid w:val="008B10B5"/>
    <w:rsid w:val="008C0846"/>
    <w:rsid w:val="008D604A"/>
    <w:rsid w:val="008D74F4"/>
    <w:rsid w:val="008E73C2"/>
    <w:rsid w:val="008E7DE2"/>
    <w:rsid w:val="00905392"/>
    <w:rsid w:val="00913284"/>
    <w:rsid w:val="009144E6"/>
    <w:rsid w:val="00927CFA"/>
    <w:rsid w:val="00934AF0"/>
    <w:rsid w:val="00934EC4"/>
    <w:rsid w:val="00937849"/>
    <w:rsid w:val="00941B70"/>
    <w:rsid w:val="00945645"/>
    <w:rsid w:val="00953981"/>
    <w:rsid w:val="009631C3"/>
    <w:rsid w:val="0096421E"/>
    <w:rsid w:val="00974FE4"/>
    <w:rsid w:val="0098042C"/>
    <w:rsid w:val="009817E7"/>
    <w:rsid w:val="00982A5A"/>
    <w:rsid w:val="009B1BA6"/>
    <w:rsid w:val="009B2C92"/>
    <w:rsid w:val="009B610A"/>
    <w:rsid w:val="009C1CDA"/>
    <w:rsid w:val="009D4D37"/>
    <w:rsid w:val="009D55DC"/>
    <w:rsid w:val="009E1352"/>
    <w:rsid w:val="009E3C77"/>
    <w:rsid w:val="009F1F0A"/>
    <w:rsid w:val="009F4340"/>
    <w:rsid w:val="009F7964"/>
    <w:rsid w:val="00A064A9"/>
    <w:rsid w:val="00A130D1"/>
    <w:rsid w:val="00A14A30"/>
    <w:rsid w:val="00A22E40"/>
    <w:rsid w:val="00A25980"/>
    <w:rsid w:val="00A4384C"/>
    <w:rsid w:val="00A607AA"/>
    <w:rsid w:val="00A62509"/>
    <w:rsid w:val="00A7193C"/>
    <w:rsid w:val="00A840A5"/>
    <w:rsid w:val="00A924AE"/>
    <w:rsid w:val="00A9303E"/>
    <w:rsid w:val="00AB0402"/>
    <w:rsid w:val="00AC7B21"/>
    <w:rsid w:val="00AD2BEE"/>
    <w:rsid w:val="00AE0CA7"/>
    <w:rsid w:val="00AE2029"/>
    <w:rsid w:val="00AF2D64"/>
    <w:rsid w:val="00AF5F2E"/>
    <w:rsid w:val="00AF69A4"/>
    <w:rsid w:val="00AF79E8"/>
    <w:rsid w:val="00B0194E"/>
    <w:rsid w:val="00B108CE"/>
    <w:rsid w:val="00B21021"/>
    <w:rsid w:val="00B218CA"/>
    <w:rsid w:val="00B2472F"/>
    <w:rsid w:val="00B34E70"/>
    <w:rsid w:val="00B40572"/>
    <w:rsid w:val="00B65BE5"/>
    <w:rsid w:val="00B7260B"/>
    <w:rsid w:val="00B732DC"/>
    <w:rsid w:val="00B7675F"/>
    <w:rsid w:val="00B77054"/>
    <w:rsid w:val="00B77EFA"/>
    <w:rsid w:val="00B8110D"/>
    <w:rsid w:val="00B90EB1"/>
    <w:rsid w:val="00B945D5"/>
    <w:rsid w:val="00BA6205"/>
    <w:rsid w:val="00BB40EC"/>
    <w:rsid w:val="00BC45F7"/>
    <w:rsid w:val="00C16B70"/>
    <w:rsid w:val="00C402BE"/>
    <w:rsid w:val="00C5248D"/>
    <w:rsid w:val="00C65C28"/>
    <w:rsid w:val="00C803CC"/>
    <w:rsid w:val="00C87A90"/>
    <w:rsid w:val="00C93B81"/>
    <w:rsid w:val="00CB48CD"/>
    <w:rsid w:val="00CC4A6C"/>
    <w:rsid w:val="00CD0E6D"/>
    <w:rsid w:val="00CD4030"/>
    <w:rsid w:val="00CE771E"/>
    <w:rsid w:val="00D0047E"/>
    <w:rsid w:val="00D12810"/>
    <w:rsid w:val="00D40AE3"/>
    <w:rsid w:val="00D61842"/>
    <w:rsid w:val="00D70DDE"/>
    <w:rsid w:val="00D85758"/>
    <w:rsid w:val="00DA5A76"/>
    <w:rsid w:val="00DB2EE7"/>
    <w:rsid w:val="00DB605E"/>
    <w:rsid w:val="00DC3DFA"/>
    <w:rsid w:val="00DC67BC"/>
    <w:rsid w:val="00DD761E"/>
    <w:rsid w:val="00DF7A5F"/>
    <w:rsid w:val="00E011FB"/>
    <w:rsid w:val="00E1422E"/>
    <w:rsid w:val="00E366FD"/>
    <w:rsid w:val="00E47C6D"/>
    <w:rsid w:val="00E53D20"/>
    <w:rsid w:val="00E7653E"/>
    <w:rsid w:val="00E90DD1"/>
    <w:rsid w:val="00EC1899"/>
    <w:rsid w:val="00EC55BF"/>
    <w:rsid w:val="00ED6F1C"/>
    <w:rsid w:val="00ED79A3"/>
    <w:rsid w:val="00EE2785"/>
    <w:rsid w:val="00EE726D"/>
    <w:rsid w:val="00EF2A15"/>
    <w:rsid w:val="00EF341F"/>
    <w:rsid w:val="00EF705B"/>
    <w:rsid w:val="00F17B4B"/>
    <w:rsid w:val="00F24C27"/>
    <w:rsid w:val="00F26D51"/>
    <w:rsid w:val="00F70D15"/>
    <w:rsid w:val="00F91B13"/>
    <w:rsid w:val="00FA1E54"/>
    <w:rsid w:val="00FA2192"/>
    <w:rsid w:val="00FB16C5"/>
    <w:rsid w:val="00FB27B4"/>
    <w:rsid w:val="00FB3CAD"/>
    <w:rsid w:val="00FB6751"/>
    <w:rsid w:val="00FB6BCD"/>
    <w:rsid w:val="00FB6C30"/>
    <w:rsid w:val="00FC54A8"/>
    <w:rsid w:val="00FC5FF0"/>
    <w:rsid w:val="00FC79B4"/>
    <w:rsid w:val="00FD0B88"/>
    <w:rsid w:val="00FD6AD6"/>
    <w:rsid w:val="00FD6B8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94ED8-F81A-4E8E-9204-1BB1351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03CC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C803CC"/>
    <w:rPr>
      <w:rFonts w:ascii="Times New Roman" w:hAnsi="Times New Roman"/>
      <w:b/>
      <w:spacing w:val="-10"/>
      <w:sz w:val="22"/>
      <w:u w:val="none"/>
    </w:rPr>
  </w:style>
  <w:style w:type="character" w:customStyle="1" w:styleId="30">
    <w:name w:val="Основной текст (3)"/>
    <w:basedOn w:val="3"/>
    <w:uiPriority w:val="99"/>
    <w:rsid w:val="00C803CC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31pt">
    <w:name w:val="Основной текст (3) + Интервал 1 pt"/>
    <w:uiPriority w:val="99"/>
    <w:rsid w:val="00C803CC"/>
    <w:rPr>
      <w:rFonts w:ascii="Times New Roman" w:hAnsi="Times New Roman"/>
      <w:b/>
      <w:spacing w:val="30"/>
      <w:sz w:val="22"/>
      <w:u w:val="none"/>
    </w:rPr>
  </w:style>
  <w:style w:type="character" w:customStyle="1" w:styleId="2">
    <w:name w:val="Основной текст (2)_"/>
    <w:link w:val="21"/>
    <w:uiPriority w:val="99"/>
    <w:locked/>
    <w:rsid w:val="00C803CC"/>
    <w:rPr>
      <w:rFonts w:ascii="Times New Roman" w:hAnsi="Times New Roman"/>
      <w:u w:val="none"/>
    </w:rPr>
  </w:style>
  <w:style w:type="character" w:customStyle="1" w:styleId="20">
    <w:name w:val="Основной текст (2)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locked/>
    <w:rsid w:val="00C803CC"/>
    <w:rPr>
      <w:rFonts w:ascii="Times New Roman" w:hAnsi="Times New Roman"/>
      <w:b/>
      <w:sz w:val="18"/>
      <w:u w:val="none"/>
    </w:rPr>
  </w:style>
  <w:style w:type="character" w:customStyle="1" w:styleId="40">
    <w:name w:val="Основной текст (4)"/>
    <w:basedOn w:val="4"/>
    <w:uiPriority w:val="99"/>
    <w:rsid w:val="00C803C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2pt">
    <w:name w:val="Основной текст (4) + 12 pt"/>
    <w:aliases w:val="Не полужирный"/>
    <w:uiPriority w:val="99"/>
    <w:rsid w:val="00C803CC"/>
    <w:rPr>
      <w:rFonts w:ascii="Times New Roman" w:hAnsi="Times New Roman"/>
      <w:sz w:val="24"/>
      <w:u w:val="none"/>
    </w:rPr>
  </w:style>
  <w:style w:type="character" w:customStyle="1" w:styleId="a4">
    <w:name w:val="Колонтитул_"/>
    <w:link w:val="1"/>
    <w:uiPriority w:val="99"/>
    <w:locked/>
    <w:rsid w:val="00C803CC"/>
    <w:rPr>
      <w:rFonts w:ascii="Times New Roman" w:hAnsi="Times New Roman"/>
      <w:b/>
      <w:sz w:val="19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C803CC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23">
    <w:name w:val="Основной текст (2)3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Курсив,Интервал 0 pt"/>
    <w:uiPriority w:val="99"/>
    <w:rsid w:val="00C803CC"/>
    <w:rPr>
      <w:rFonts w:ascii="Times New Roman" w:hAnsi="Times New Roman"/>
      <w:i/>
      <w:spacing w:val="-10"/>
      <w:sz w:val="26"/>
      <w:u w:val="single"/>
    </w:rPr>
  </w:style>
  <w:style w:type="character" w:customStyle="1" w:styleId="22">
    <w:name w:val="Колонтитул2"/>
    <w:basedOn w:val="a4"/>
    <w:uiPriority w:val="99"/>
    <w:rsid w:val="00C803CC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220">
    <w:name w:val="Основной текст (2)2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32">
    <w:name w:val="Основной текст (3)2"/>
    <w:basedOn w:val="3"/>
    <w:uiPriority w:val="99"/>
    <w:rsid w:val="00C803CC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42">
    <w:name w:val="Основной текст (4)2"/>
    <w:basedOn w:val="4"/>
    <w:uiPriority w:val="99"/>
    <w:rsid w:val="00C803C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Полужирный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9pt2">
    <w:name w:val="Основной текст (2) + 9 pt2"/>
    <w:aliases w:val="Полужирный2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8pt">
    <w:name w:val="Основной текст (2) + 8 pt"/>
    <w:uiPriority w:val="99"/>
    <w:rsid w:val="00C803CC"/>
    <w:rPr>
      <w:rFonts w:ascii="Times New Roman" w:hAnsi="Times New Roman"/>
      <w:sz w:val="16"/>
      <w:u w:val="none"/>
    </w:rPr>
  </w:style>
  <w:style w:type="character" w:customStyle="1" w:styleId="29pt1">
    <w:name w:val="Основной текст (2) + 9 pt1"/>
    <w:aliases w:val="Полужирный1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5">
    <w:name w:val="Основной текст (2) + 5"/>
    <w:aliases w:val="5 pt"/>
    <w:uiPriority w:val="99"/>
    <w:rsid w:val="00C803CC"/>
    <w:rPr>
      <w:rFonts w:ascii="Times New Roman" w:hAnsi="Times New Roman"/>
      <w:sz w:val="11"/>
      <w:u w:val="none"/>
    </w:rPr>
  </w:style>
  <w:style w:type="character" w:customStyle="1" w:styleId="a6">
    <w:name w:val="Подпись к таблице_"/>
    <w:link w:val="a7"/>
    <w:uiPriority w:val="99"/>
    <w:locked/>
    <w:rsid w:val="00C803CC"/>
    <w:rPr>
      <w:rFonts w:ascii="Times New Roman" w:hAnsi="Times New Roman"/>
      <w:sz w:val="16"/>
      <w:u w:val="none"/>
    </w:rPr>
  </w:style>
  <w:style w:type="paragraph" w:customStyle="1" w:styleId="31">
    <w:name w:val="Основной текст (3)1"/>
    <w:basedOn w:val="a"/>
    <w:link w:val="3"/>
    <w:uiPriority w:val="99"/>
    <w:rsid w:val="00C803CC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-10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C803CC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C803CC"/>
    <w:pPr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Колонтитул1"/>
    <w:basedOn w:val="a"/>
    <w:link w:val="a4"/>
    <w:uiPriority w:val="99"/>
    <w:rsid w:val="00C803C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rsid w:val="00C803C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8">
    <w:name w:val="List Paragraph"/>
    <w:basedOn w:val="a"/>
    <w:uiPriority w:val="34"/>
    <w:qFormat/>
    <w:rsid w:val="00B77054"/>
    <w:pPr>
      <w:ind w:left="708"/>
    </w:pPr>
  </w:style>
  <w:style w:type="paragraph" w:customStyle="1" w:styleId="ConsPlusNormal">
    <w:name w:val="ConsPlusNormal"/>
    <w:rsid w:val="00DC3DFA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063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06385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5063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6385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13C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3C92"/>
    <w:rPr>
      <w:rFonts w:ascii="Segoe UI" w:hAnsi="Segoe UI" w:cs="Times New Roman"/>
      <w:color w:val="000000"/>
      <w:sz w:val="18"/>
    </w:rPr>
  </w:style>
  <w:style w:type="paragraph" w:customStyle="1" w:styleId="underpoint">
    <w:name w:val="underpoint"/>
    <w:basedOn w:val="a"/>
    <w:rsid w:val="00C87A90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comment">
    <w:name w:val="comment"/>
    <w:basedOn w:val="a"/>
    <w:rsid w:val="00760756"/>
    <w:pPr>
      <w:widowControl/>
      <w:ind w:firstLine="709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undline">
    <w:name w:val="undline"/>
    <w:basedOn w:val="a"/>
    <w:rsid w:val="00777F7B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ewncpi0">
    <w:name w:val="newncpi0"/>
    <w:basedOn w:val="a"/>
    <w:rsid w:val="00777F7B"/>
    <w:pPr>
      <w:widowControl/>
      <w:jc w:val="both"/>
    </w:pPr>
    <w:rPr>
      <w:rFonts w:ascii="Times New Roman" w:hAnsi="Times New Roman" w:cs="Times New Roman"/>
      <w:color w:val="auto"/>
    </w:rPr>
  </w:style>
  <w:style w:type="paragraph" w:customStyle="1" w:styleId="newncpi">
    <w:name w:val="newncpi"/>
    <w:basedOn w:val="a"/>
    <w:rsid w:val="00693EE1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table" w:styleId="af">
    <w:name w:val="Table Grid"/>
    <w:basedOn w:val="a1"/>
    <w:uiPriority w:val="39"/>
    <w:rsid w:val="00433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83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21A4-32DC-4A14-9594-1F11C45E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О.А.</dc:creator>
  <cp:lastModifiedBy>Быстрова Е.А.</cp:lastModifiedBy>
  <cp:revision>4</cp:revision>
  <cp:lastPrinted>2021-11-18T12:03:00Z</cp:lastPrinted>
  <dcterms:created xsi:type="dcterms:W3CDTF">2022-08-01T10:23:00Z</dcterms:created>
  <dcterms:modified xsi:type="dcterms:W3CDTF">2023-05-24T07:55:00Z</dcterms:modified>
</cp:coreProperties>
</file>